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B777E"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3955583A"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B14036D"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39D440BE"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1EC49231" w14:textId="77777777" w:rsidR="00F14F2E" w:rsidRDefault="00F14F2E" w:rsidP="00914F46">
            <w:pPr>
              <w:rPr>
                <w:rFonts w:cs="Arial"/>
                <w:sz w:val="24"/>
                <w:szCs w:val="24"/>
              </w:rPr>
            </w:pPr>
          </w:p>
          <w:p w14:paraId="76291B1E" w14:textId="7C72B422"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57757BBB" w14:textId="77777777" w:rsidR="00BF1AC7" w:rsidRDefault="00BF1AC7" w:rsidP="00F14F2E">
            <w:pPr>
              <w:shd w:val="clear" w:color="auto" w:fill="FFFFFF"/>
              <w:spacing w:line="276" w:lineRule="auto"/>
              <w:rPr>
                <w:sz w:val="24"/>
                <w:szCs w:val="24"/>
              </w:rPr>
            </w:pPr>
          </w:p>
          <w:p w14:paraId="22024C61" w14:textId="511886AE" w:rsidR="00F14F2E" w:rsidRDefault="00A81964" w:rsidP="00F14F2E">
            <w:pPr>
              <w:pStyle w:val="Paragraphnonumbers"/>
              <w:numPr>
                <w:ilvl w:val="0"/>
                <w:numId w:val="8"/>
              </w:numPr>
              <w:spacing w:after="120"/>
              <w:ind w:left="714" w:hanging="357"/>
              <w:rPr>
                <w:rFonts w:cs="Arial"/>
                <w:bCs/>
              </w:rPr>
            </w:pPr>
            <w:proofErr w:type="gramStart"/>
            <w:r w:rsidRPr="00A81964">
              <w:rPr>
                <w:rFonts w:cs="Arial"/>
                <w:bCs/>
              </w:rPr>
              <w:t>Are</w:t>
            </w:r>
            <w:proofErr w:type="gramEnd"/>
            <w:r w:rsidRPr="00A81964">
              <w:rPr>
                <w:rFonts w:cs="Arial"/>
                <w:bCs/>
              </w:rPr>
              <w:t xml:space="preserve"> there any cost saving interventions or examples of innovative approaches that should be considered for inclusion in this guideline?</w:t>
            </w:r>
          </w:p>
          <w:p w14:paraId="34F3A192" w14:textId="7C376467" w:rsidR="00BF1AC7" w:rsidRDefault="00BF1AC7" w:rsidP="00F14F2E">
            <w:pPr>
              <w:pStyle w:val="Paragraphnonumbers"/>
              <w:numPr>
                <w:ilvl w:val="0"/>
                <w:numId w:val="8"/>
              </w:numPr>
              <w:spacing w:after="120"/>
              <w:ind w:left="714" w:hanging="357"/>
              <w:rPr>
                <w:rFonts w:cs="Arial"/>
                <w:bCs/>
              </w:rPr>
            </w:pPr>
            <w:r w:rsidRPr="00BF1AC7">
              <w:rPr>
                <w:rFonts w:cs="Arial"/>
                <w:bCs/>
              </w:rPr>
              <w:t>Do you agree with the population focus of the scope?</w:t>
            </w:r>
          </w:p>
          <w:p w14:paraId="7413AE90" w14:textId="4FB17BE1" w:rsidR="00BF1AC7" w:rsidRDefault="00BF1AC7" w:rsidP="00F14F2E">
            <w:pPr>
              <w:pStyle w:val="Paragraphnonumbers"/>
              <w:numPr>
                <w:ilvl w:val="0"/>
                <w:numId w:val="8"/>
              </w:numPr>
              <w:spacing w:after="120"/>
              <w:ind w:left="714" w:hanging="357"/>
              <w:rPr>
                <w:rFonts w:cs="Arial"/>
                <w:bCs/>
              </w:rPr>
            </w:pPr>
            <w:r w:rsidRPr="00BF1AC7">
              <w:rPr>
                <w:rFonts w:cs="Arial"/>
                <w:bCs/>
              </w:rPr>
              <w:t>What title would best identify this population?</w:t>
            </w:r>
          </w:p>
          <w:p w14:paraId="66EA4F43" w14:textId="20B5BCE7" w:rsidR="00BF1AC7" w:rsidRPr="00A81964" w:rsidRDefault="00BF1AC7" w:rsidP="00F14F2E">
            <w:pPr>
              <w:pStyle w:val="Paragraphnonumbers"/>
              <w:numPr>
                <w:ilvl w:val="0"/>
                <w:numId w:val="8"/>
              </w:numPr>
              <w:spacing w:after="120"/>
              <w:ind w:left="714" w:hanging="357"/>
              <w:rPr>
                <w:rFonts w:cs="Arial"/>
                <w:bCs/>
              </w:rPr>
            </w:pPr>
            <w:r w:rsidRPr="00BF1AC7">
              <w:rPr>
                <w:rFonts w:cs="Arial"/>
                <w:bCs/>
              </w:rPr>
              <w:t>Are there any broader sources of data (beyond published literature) that might be useful to inform the development of this guideline?</w:t>
            </w:r>
          </w:p>
          <w:p w14:paraId="18CFDD72" w14:textId="77777777" w:rsidR="00F14F2E" w:rsidRDefault="00F14F2E" w:rsidP="00914F46">
            <w:pPr>
              <w:rPr>
                <w:sz w:val="24"/>
                <w:szCs w:val="24"/>
              </w:rPr>
            </w:pPr>
          </w:p>
          <w:p w14:paraId="2C0EE272" w14:textId="77777777" w:rsidR="00F510F0" w:rsidRDefault="00141112"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p w14:paraId="796F2E6F" w14:textId="5C510A8E" w:rsidR="00BF1AC7" w:rsidRPr="00861041" w:rsidRDefault="00BF1AC7" w:rsidP="00197F8A">
            <w:pPr>
              <w:rPr>
                <w:sz w:val="24"/>
                <w:szCs w:val="24"/>
              </w:rPr>
            </w:pPr>
          </w:p>
        </w:tc>
      </w:tr>
      <w:tr w:rsidR="00A812B3" w14:paraId="4E5B9751"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A26854F"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52D4F22D"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15982618"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2AC8D8A4" w14:textId="77777777" w:rsidR="00751EC5" w:rsidRDefault="00751EC5" w:rsidP="00215BC8">
            <w:pPr>
              <w:pStyle w:val="BodyText"/>
              <w:rPr>
                <w:rFonts w:cs="Arial"/>
                <w:szCs w:val="22"/>
              </w:rPr>
            </w:pPr>
            <w:r>
              <w:rPr>
                <w:rFonts w:cs="Arial"/>
                <w:szCs w:val="22"/>
              </w:rPr>
              <w:lastRenderedPageBreak/>
              <w:t>Disclosure</w:t>
            </w:r>
          </w:p>
          <w:p w14:paraId="762BD9BA"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0B4C9FB9"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61B6F656"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8FA2ECE"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00E23E47" w14:textId="77777777" w:rsidR="00A812B3" w:rsidRPr="00810A2E" w:rsidRDefault="00A812B3" w:rsidP="00215BC8">
            <w:pPr>
              <w:rPr>
                <w:rFonts w:cs="Arial"/>
                <w:szCs w:val="22"/>
              </w:rPr>
            </w:pPr>
          </w:p>
          <w:p w14:paraId="027BC811"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3454D300"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315357E"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1FB1F1C0" w14:textId="77777777" w:rsidR="0020118C" w:rsidRDefault="00376A05" w:rsidP="00215BC8">
            <w:pPr>
              <w:rPr>
                <w:rFonts w:cs="Arial"/>
                <w:szCs w:val="22"/>
              </w:rPr>
            </w:pPr>
            <w:r>
              <w:rPr>
                <w:rFonts w:cs="Arial"/>
                <w:szCs w:val="22"/>
              </w:rPr>
              <w:t>[for office use only]</w:t>
            </w:r>
          </w:p>
          <w:p w14:paraId="08941777" w14:textId="77777777" w:rsidR="0022485E" w:rsidRPr="00810A2E" w:rsidRDefault="0022485E" w:rsidP="00215BC8">
            <w:pPr>
              <w:rPr>
                <w:rFonts w:cs="Arial"/>
                <w:szCs w:val="22"/>
              </w:rPr>
            </w:pPr>
          </w:p>
        </w:tc>
      </w:tr>
      <w:tr w:rsidR="00A812B3" w14:paraId="56A0925B" w14:textId="77777777" w:rsidTr="00AF478C">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352F6544" w14:textId="77777777" w:rsidR="00A812B3" w:rsidRDefault="00A812B3" w:rsidP="0044012A">
            <w:pPr>
              <w:jc w:val="center"/>
              <w:rPr>
                <w:b/>
                <w:bCs/>
              </w:rPr>
            </w:pPr>
          </w:p>
          <w:p w14:paraId="764CB95E" w14:textId="77777777" w:rsidR="00A812B3" w:rsidRDefault="00A812B3" w:rsidP="0044012A">
            <w:pPr>
              <w:jc w:val="center"/>
              <w:rPr>
                <w:b/>
                <w:bCs/>
              </w:rPr>
            </w:pPr>
          </w:p>
          <w:p w14:paraId="787038EA" w14:textId="77777777" w:rsidR="00A812B3" w:rsidRDefault="00A812B3" w:rsidP="0044012A">
            <w:pPr>
              <w:jc w:val="center"/>
              <w:rPr>
                <w:b/>
                <w:bCs/>
              </w:rPr>
            </w:pPr>
            <w:r>
              <w:rPr>
                <w:b/>
                <w:bCs/>
              </w:rPr>
              <w:t>Comment</w:t>
            </w:r>
          </w:p>
          <w:p w14:paraId="04446D43"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50204761" w14:textId="77777777" w:rsidR="00A812B3" w:rsidRDefault="00A812B3">
            <w:pPr>
              <w:jc w:val="center"/>
              <w:rPr>
                <w:b/>
                <w:bCs/>
              </w:rPr>
            </w:pPr>
          </w:p>
          <w:p w14:paraId="015F3C3E" w14:textId="77777777" w:rsidR="00A812B3" w:rsidRDefault="00A812B3">
            <w:pPr>
              <w:pStyle w:val="BodyText"/>
              <w:jc w:val="center"/>
            </w:pPr>
          </w:p>
          <w:p w14:paraId="3D96CE7F" w14:textId="77777777" w:rsidR="00A812B3" w:rsidRDefault="00A812B3">
            <w:pPr>
              <w:pStyle w:val="BodyText"/>
              <w:jc w:val="center"/>
            </w:pPr>
            <w:r>
              <w:t xml:space="preserve">Page </w:t>
            </w:r>
          </w:p>
          <w:p w14:paraId="5D7CABE9" w14:textId="77777777" w:rsidR="00A812B3" w:rsidRDefault="00A812B3">
            <w:pPr>
              <w:pStyle w:val="BodyText"/>
              <w:jc w:val="center"/>
            </w:pPr>
            <w:r>
              <w:t>number</w:t>
            </w:r>
          </w:p>
          <w:p w14:paraId="12DC03C8" w14:textId="77777777" w:rsidR="00A812B3" w:rsidRDefault="00A812B3">
            <w:pPr>
              <w:jc w:val="center"/>
              <w:rPr>
                <w:b/>
                <w:bCs/>
              </w:rPr>
            </w:pPr>
          </w:p>
          <w:p w14:paraId="1D89C5FB"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497CFC1C" w14:textId="77777777" w:rsidR="00A812B3" w:rsidRDefault="00A812B3">
            <w:pPr>
              <w:pStyle w:val="Heading1"/>
              <w:jc w:val="center"/>
            </w:pPr>
          </w:p>
          <w:p w14:paraId="5AE0946A" w14:textId="77777777" w:rsidR="00A812B3" w:rsidRDefault="00A812B3" w:rsidP="00A812B3"/>
          <w:p w14:paraId="74AA82F7" w14:textId="77777777" w:rsidR="00A812B3" w:rsidRDefault="002F0372" w:rsidP="00A812B3">
            <w:pPr>
              <w:jc w:val="center"/>
              <w:rPr>
                <w:b/>
              </w:rPr>
            </w:pPr>
            <w:r>
              <w:rPr>
                <w:b/>
              </w:rPr>
              <w:t>Line</w:t>
            </w:r>
          </w:p>
          <w:p w14:paraId="4C6F437A" w14:textId="77777777" w:rsidR="00A812B3" w:rsidRDefault="00A812B3" w:rsidP="00A812B3">
            <w:pPr>
              <w:jc w:val="center"/>
              <w:rPr>
                <w:b/>
              </w:rPr>
            </w:pPr>
            <w:r w:rsidRPr="00A812B3">
              <w:rPr>
                <w:b/>
              </w:rPr>
              <w:t>number</w:t>
            </w:r>
          </w:p>
          <w:p w14:paraId="637C8200" w14:textId="77777777" w:rsidR="00A812B3" w:rsidRDefault="00A812B3" w:rsidP="00A812B3">
            <w:pPr>
              <w:jc w:val="center"/>
              <w:rPr>
                <w:b/>
              </w:rPr>
            </w:pPr>
          </w:p>
          <w:p w14:paraId="3A941C4E"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5F0EC229" w14:textId="77777777" w:rsidR="00A812B3" w:rsidRDefault="00A812B3">
            <w:pPr>
              <w:pStyle w:val="Heading1"/>
              <w:jc w:val="center"/>
            </w:pPr>
          </w:p>
          <w:p w14:paraId="543B9954" w14:textId="77777777" w:rsidR="00A812B3" w:rsidRDefault="00A812B3">
            <w:pPr>
              <w:pStyle w:val="Heading1"/>
              <w:jc w:val="center"/>
              <w:rPr>
                <w:sz w:val="24"/>
              </w:rPr>
            </w:pPr>
            <w:r>
              <w:rPr>
                <w:sz w:val="24"/>
              </w:rPr>
              <w:t>Comments</w:t>
            </w:r>
          </w:p>
          <w:p w14:paraId="0D75FDB7" w14:textId="77777777" w:rsidR="00A812B3" w:rsidRDefault="00A812B3">
            <w:pPr>
              <w:rPr>
                <w:sz w:val="24"/>
              </w:rPr>
            </w:pPr>
          </w:p>
          <w:p w14:paraId="029312ED" w14:textId="77777777" w:rsidR="00A812B3" w:rsidRDefault="00C97473">
            <w:pPr>
              <w:jc w:val="center"/>
              <w:rPr>
                <w:sz w:val="24"/>
              </w:rPr>
            </w:pPr>
            <w:r>
              <w:rPr>
                <w:sz w:val="24"/>
              </w:rPr>
              <w:t>I</w:t>
            </w:r>
            <w:r w:rsidR="00A812B3">
              <w:rPr>
                <w:sz w:val="24"/>
              </w:rPr>
              <w:t>nsert each comment in a new row.</w:t>
            </w:r>
          </w:p>
          <w:p w14:paraId="5F49BF79" w14:textId="77777777" w:rsidR="00A812B3" w:rsidRDefault="00A812B3">
            <w:pPr>
              <w:jc w:val="center"/>
              <w:rPr>
                <w:sz w:val="24"/>
              </w:rPr>
            </w:pPr>
          </w:p>
          <w:p w14:paraId="2B4379B3"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5F24BDE5" w14:textId="77777777" w:rsidTr="00AF478C">
        <w:trPr>
          <w:cantSplit/>
          <w:trHeight w:val="330"/>
        </w:trPr>
        <w:tc>
          <w:tcPr>
            <w:tcW w:w="1804" w:type="dxa"/>
            <w:tcBorders>
              <w:top w:val="single" w:sz="4" w:space="0" w:color="auto"/>
            </w:tcBorders>
          </w:tcPr>
          <w:p w14:paraId="691B8E17"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6126EACF" w14:textId="5814CB88" w:rsidR="00A812B3" w:rsidRPr="00CA197E" w:rsidRDefault="00AF478C" w:rsidP="006777EA">
            <w:pPr>
              <w:jc w:val="center"/>
              <w:rPr>
                <w:color w:val="FF0000"/>
                <w:sz w:val="20"/>
              </w:rPr>
            </w:pPr>
            <w:r>
              <w:rPr>
                <w:color w:val="FF0000"/>
                <w:sz w:val="20"/>
              </w:rPr>
              <w:t>00</w:t>
            </w:r>
            <w:r w:rsidR="006F43E2">
              <w:rPr>
                <w:color w:val="FF0000"/>
                <w:sz w:val="20"/>
              </w:rPr>
              <w:t>3</w:t>
            </w:r>
          </w:p>
        </w:tc>
        <w:tc>
          <w:tcPr>
            <w:tcW w:w="1804" w:type="dxa"/>
            <w:tcBorders>
              <w:top w:val="single" w:sz="4" w:space="0" w:color="auto"/>
            </w:tcBorders>
          </w:tcPr>
          <w:p w14:paraId="2D0AFAF7" w14:textId="30D0FFF1" w:rsidR="00A812B3" w:rsidRPr="00992358" w:rsidRDefault="00AF478C" w:rsidP="00AF478C">
            <w:pPr>
              <w:jc w:val="center"/>
              <w:rPr>
                <w:color w:val="FF0000"/>
                <w:sz w:val="20"/>
              </w:rPr>
            </w:pPr>
            <w:r>
              <w:rPr>
                <w:color w:val="FF0000"/>
                <w:sz w:val="20"/>
              </w:rPr>
              <w:t>0</w:t>
            </w:r>
            <w:r w:rsidR="000D4EA3">
              <w:rPr>
                <w:color w:val="FF0000"/>
                <w:sz w:val="20"/>
              </w:rPr>
              <w:t>55</w:t>
            </w:r>
          </w:p>
        </w:tc>
        <w:tc>
          <w:tcPr>
            <w:tcW w:w="8770" w:type="dxa"/>
            <w:tcBorders>
              <w:top w:val="single" w:sz="4" w:space="0" w:color="auto"/>
            </w:tcBorders>
          </w:tcPr>
          <w:p w14:paraId="194AA190"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460C8320" w14:textId="77777777" w:rsidTr="00AF478C">
        <w:trPr>
          <w:cantSplit/>
          <w:trHeight w:val="228"/>
        </w:trPr>
        <w:tc>
          <w:tcPr>
            <w:tcW w:w="1804" w:type="dxa"/>
            <w:tcBorders>
              <w:top w:val="single" w:sz="4" w:space="0" w:color="auto"/>
            </w:tcBorders>
          </w:tcPr>
          <w:p w14:paraId="66B410E4"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24F8D7AB" w14:textId="77777777" w:rsidR="00A812B3" w:rsidRPr="005A45BD" w:rsidRDefault="00A812B3" w:rsidP="00274768">
            <w:pPr>
              <w:rPr>
                <w:rFonts w:cs="Arial"/>
                <w:sz w:val="20"/>
              </w:rPr>
            </w:pPr>
          </w:p>
        </w:tc>
        <w:tc>
          <w:tcPr>
            <w:tcW w:w="1804" w:type="dxa"/>
            <w:tcBorders>
              <w:top w:val="single" w:sz="4" w:space="0" w:color="auto"/>
            </w:tcBorders>
          </w:tcPr>
          <w:p w14:paraId="7976709E" w14:textId="77777777" w:rsidR="00A812B3" w:rsidRPr="005A45BD" w:rsidRDefault="00A812B3" w:rsidP="00274768">
            <w:pPr>
              <w:rPr>
                <w:rFonts w:cs="Arial"/>
                <w:sz w:val="20"/>
              </w:rPr>
            </w:pPr>
          </w:p>
        </w:tc>
        <w:tc>
          <w:tcPr>
            <w:tcW w:w="8770" w:type="dxa"/>
            <w:tcBorders>
              <w:top w:val="single" w:sz="4" w:space="0" w:color="auto"/>
            </w:tcBorders>
          </w:tcPr>
          <w:p w14:paraId="4FCB51C3" w14:textId="77777777" w:rsidR="00A812B3" w:rsidRPr="005A45BD" w:rsidRDefault="00A812B3" w:rsidP="00274768">
            <w:pPr>
              <w:rPr>
                <w:rFonts w:cs="Arial"/>
                <w:sz w:val="20"/>
              </w:rPr>
            </w:pPr>
          </w:p>
        </w:tc>
      </w:tr>
      <w:tr w:rsidR="00A812B3" w:rsidRPr="00E2582E" w14:paraId="5D55F6DC" w14:textId="77777777" w:rsidTr="00AF478C">
        <w:trPr>
          <w:cantSplit/>
          <w:trHeight w:val="228"/>
        </w:trPr>
        <w:tc>
          <w:tcPr>
            <w:tcW w:w="1804" w:type="dxa"/>
            <w:tcBorders>
              <w:top w:val="single" w:sz="4" w:space="0" w:color="auto"/>
            </w:tcBorders>
          </w:tcPr>
          <w:p w14:paraId="690F41EE"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09614977" w14:textId="77777777" w:rsidR="00A812B3" w:rsidRPr="005A45BD" w:rsidRDefault="00A812B3" w:rsidP="00274768">
            <w:pPr>
              <w:rPr>
                <w:rFonts w:cs="Arial"/>
                <w:sz w:val="20"/>
              </w:rPr>
            </w:pPr>
          </w:p>
        </w:tc>
        <w:tc>
          <w:tcPr>
            <w:tcW w:w="1804" w:type="dxa"/>
            <w:tcBorders>
              <w:top w:val="single" w:sz="4" w:space="0" w:color="auto"/>
            </w:tcBorders>
          </w:tcPr>
          <w:p w14:paraId="744C1353" w14:textId="77777777" w:rsidR="00A812B3" w:rsidRPr="005A45BD" w:rsidRDefault="00A812B3" w:rsidP="00274768">
            <w:pPr>
              <w:rPr>
                <w:rFonts w:cs="Arial"/>
                <w:sz w:val="20"/>
              </w:rPr>
            </w:pPr>
          </w:p>
        </w:tc>
        <w:tc>
          <w:tcPr>
            <w:tcW w:w="8770" w:type="dxa"/>
            <w:tcBorders>
              <w:top w:val="single" w:sz="4" w:space="0" w:color="auto"/>
            </w:tcBorders>
          </w:tcPr>
          <w:p w14:paraId="258E40BA" w14:textId="77777777" w:rsidR="00A812B3" w:rsidRPr="005A45BD" w:rsidRDefault="00A812B3" w:rsidP="00274768">
            <w:pPr>
              <w:rPr>
                <w:rFonts w:cs="Arial"/>
                <w:sz w:val="20"/>
              </w:rPr>
            </w:pPr>
          </w:p>
        </w:tc>
      </w:tr>
      <w:tr w:rsidR="00A812B3" w:rsidRPr="00E2582E" w14:paraId="79E61464" w14:textId="77777777" w:rsidTr="00AF478C">
        <w:trPr>
          <w:cantSplit/>
          <w:trHeight w:val="228"/>
        </w:trPr>
        <w:tc>
          <w:tcPr>
            <w:tcW w:w="1804" w:type="dxa"/>
            <w:tcBorders>
              <w:top w:val="single" w:sz="4" w:space="0" w:color="auto"/>
            </w:tcBorders>
          </w:tcPr>
          <w:p w14:paraId="45EC4737"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1474D509" w14:textId="77777777" w:rsidR="00A812B3" w:rsidRPr="005A45BD" w:rsidRDefault="00A812B3" w:rsidP="00274768">
            <w:pPr>
              <w:rPr>
                <w:rFonts w:cs="Arial"/>
                <w:sz w:val="20"/>
              </w:rPr>
            </w:pPr>
          </w:p>
        </w:tc>
        <w:tc>
          <w:tcPr>
            <w:tcW w:w="1804" w:type="dxa"/>
            <w:tcBorders>
              <w:top w:val="single" w:sz="4" w:space="0" w:color="auto"/>
            </w:tcBorders>
          </w:tcPr>
          <w:p w14:paraId="611D7BC1" w14:textId="77777777" w:rsidR="00A812B3" w:rsidRPr="005A45BD" w:rsidRDefault="00A812B3" w:rsidP="00274768">
            <w:pPr>
              <w:rPr>
                <w:rFonts w:cs="Arial"/>
                <w:sz w:val="20"/>
              </w:rPr>
            </w:pPr>
          </w:p>
        </w:tc>
        <w:tc>
          <w:tcPr>
            <w:tcW w:w="8770" w:type="dxa"/>
            <w:tcBorders>
              <w:top w:val="single" w:sz="4" w:space="0" w:color="auto"/>
            </w:tcBorders>
          </w:tcPr>
          <w:p w14:paraId="432191E0" w14:textId="77777777" w:rsidR="00A812B3" w:rsidRPr="005A45BD" w:rsidRDefault="00A812B3" w:rsidP="00274768">
            <w:pPr>
              <w:rPr>
                <w:rFonts w:cs="Arial"/>
                <w:sz w:val="20"/>
              </w:rPr>
            </w:pPr>
          </w:p>
        </w:tc>
      </w:tr>
      <w:tr w:rsidR="00A812B3" w:rsidRPr="00E2582E" w14:paraId="3477BFE6" w14:textId="77777777" w:rsidTr="00AF478C">
        <w:trPr>
          <w:cantSplit/>
          <w:trHeight w:val="228"/>
        </w:trPr>
        <w:tc>
          <w:tcPr>
            <w:tcW w:w="1804" w:type="dxa"/>
            <w:tcBorders>
              <w:top w:val="single" w:sz="4" w:space="0" w:color="auto"/>
            </w:tcBorders>
          </w:tcPr>
          <w:p w14:paraId="0AA92E40"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176012B6" w14:textId="77777777" w:rsidR="00A812B3" w:rsidRPr="00E2582E" w:rsidRDefault="00A812B3">
            <w:pPr>
              <w:rPr>
                <w:sz w:val="20"/>
              </w:rPr>
            </w:pPr>
          </w:p>
        </w:tc>
        <w:tc>
          <w:tcPr>
            <w:tcW w:w="1804" w:type="dxa"/>
            <w:tcBorders>
              <w:top w:val="single" w:sz="4" w:space="0" w:color="auto"/>
            </w:tcBorders>
          </w:tcPr>
          <w:p w14:paraId="5BBA9234" w14:textId="77777777" w:rsidR="00A812B3" w:rsidRPr="00E2582E" w:rsidRDefault="00A812B3">
            <w:pPr>
              <w:rPr>
                <w:sz w:val="20"/>
              </w:rPr>
            </w:pPr>
          </w:p>
        </w:tc>
        <w:tc>
          <w:tcPr>
            <w:tcW w:w="8770" w:type="dxa"/>
            <w:tcBorders>
              <w:top w:val="single" w:sz="4" w:space="0" w:color="auto"/>
            </w:tcBorders>
          </w:tcPr>
          <w:p w14:paraId="1F87B6AD" w14:textId="77777777" w:rsidR="00A812B3" w:rsidRPr="00E2582E" w:rsidRDefault="00A812B3">
            <w:pPr>
              <w:rPr>
                <w:sz w:val="20"/>
              </w:rPr>
            </w:pPr>
          </w:p>
        </w:tc>
      </w:tr>
      <w:tr w:rsidR="00A812B3" w:rsidRPr="00E2582E" w14:paraId="1C566CD0" w14:textId="77777777" w:rsidTr="00AF478C">
        <w:trPr>
          <w:cantSplit/>
          <w:trHeight w:val="228"/>
        </w:trPr>
        <w:tc>
          <w:tcPr>
            <w:tcW w:w="1804" w:type="dxa"/>
            <w:tcBorders>
              <w:top w:val="single" w:sz="4" w:space="0" w:color="auto"/>
            </w:tcBorders>
          </w:tcPr>
          <w:p w14:paraId="7109A51B"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1A0FF2C0" w14:textId="77777777" w:rsidR="00A812B3" w:rsidRPr="00E2582E" w:rsidRDefault="00A812B3">
            <w:pPr>
              <w:rPr>
                <w:sz w:val="20"/>
              </w:rPr>
            </w:pPr>
          </w:p>
        </w:tc>
        <w:tc>
          <w:tcPr>
            <w:tcW w:w="1804" w:type="dxa"/>
            <w:tcBorders>
              <w:top w:val="single" w:sz="4" w:space="0" w:color="auto"/>
            </w:tcBorders>
          </w:tcPr>
          <w:p w14:paraId="70E05FA0" w14:textId="77777777" w:rsidR="00A812B3" w:rsidRPr="00E2582E" w:rsidRDefault="00A812B3">
            <w:pPr>
              <w:rPr>
                <w:sz w:val="20"/>
              </w:rPr>
            </w:pPr>
          </w:p>
        </w:tc>
        <w:tc>
          <w:tcPr>
            <w:tcW w:w="8770" w:type="dxa"/>
            <w:tcBorders>
              <w:top w:val="single" w:sz="4" w:space="0" w:color="auto"/>
            </w:tcBorders>
          </w:tcPr>
          <w:p w14:paraId="6AC17FF3" w14:textId="77777777" w:rsidR="00A812B3" w:rsidRPr="00E2582E" w:rsidRDefault="00A812B3">
            <w:pPr>
              <w:rPr>
                <w:sz w:val="20"/>
              </w:rPr>
            </w:pPr>
          </w:p>
        </w:tc>
      </w:tr>
      <w:tr w:rsidR="00A812B3" w:rsidRPr="00E2582E" w14:paraId="3FD350AB" w14:textId="77777777" w:rsidTr="00AF478C">
        <w:trPr>
          <w:cantSplit/>
          <w:trHeight w:val="228"/>
        </w:trPr>
        <w:tc>
          <w:tcPr>
            <w:tcW w:w="1804" w:type="dxa"/>
            <w:tcBorders>
              <w:top w:val="single" w:sz="4" w:space="0" w:color="auto"/>
            </w:tcBorders>
          </w:tcPr>
          <w:p w14:paraId="3A9931BE"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2216191F" w14:textId="77777777" w:rsidR="00A812B3" w:rsidRPr="00E2582E" w:rsidRDefault="00A812B3">
            <w:pPr>
              <w:rPr>
                <w:sz w:val="20"/>
              </w:rPr>
            </w:pPr>
          </w:p>
        </w:tc>
        <w:tc>
          <w:tcPr>
            <w:tcW w:w="1804" w:type="dxa"/>
            <w:tcBorders>
              <w:top w:val="single" w:sz="4" w:space="0" w:color="auto"/>
            </w:tcBorders>
          </w:tcPr>
          <w:p w14:paraId="44CE7E99" w14:textId="77777777" w:rsidR="00A812B3" w:rsidRPr="00E2582E" w:rsidRDefault="00A812B3">
            <w:pPr>
              <w:rPr>
                <w:sz w:val="20"/>
              </w:rPr>
            </w:pPr>
          </w:p>
        </w:tc>
        <w:tc>
          <w:tcPr>
            <w:tcW w:w="8770" w:type="dxa"/>
            <w:tcBorders>
              <w:top w:val="single" w:sz="4" w:space="0" w:color="auto"/>
            </w:tcBorders>
          </w:tcPr>
          <w:p w14:paraId="40DB803C" w14:textId="77777777" w:rsidR="00A812B3" w:rsidRPr="00E2582E" w:rsidRDefault="00A812B3">
            <w:pPr>
              <w:rPr>
                <w:sz w:val="20"/>
              </w:rPr>
            </w:pPr>
          </w:p>
        </w:tc>
      </w:tr>
      <w:tr w:rsidR="00A812B3" w:rsidRPr="00E2582E" w14:paraId="4F065C7A" w14:textId="77777777" w:rsidTr="00AF478C">
        <w:trPr>
          <w:cantSplit/>
          <w:trHeight w:val="228"/>
        </w:trPr>
        <w:tc>
          <w:tcPr>
            <w:tcW w:w="1804" w:type="dxa"/>
            <w:tcBorders>
              <w:top w:val="single" w:sz="4" w:space="0" w:color="auto"/>
            </w:tcBorders>
          </w:tcPr>
          <w:p w14:paraId="28CA85EA"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7C803B05" w14:textId="77777777" w:rsidR="00A812B3" w:rsidRPr="00E2582E" w:rsidRDefault="00A812B3">
            <w:pPr>
              <w:rPr>
                <w:sz w:val="20"/>
              </w:rPr>
            </w:pPr>
          </w:p>
        </w:tc>
        <w:tc>
          <w:tcPr>
            <w:tcW w:w="1804" w:type="dxa"/>
            <w:tcBorders>
              <w:top w:val="single" w:sz="4" w:space="0" w:color="auto"/>
            </w:tcBorders>
          </w:tcPr>
          <w:p w14:paraId="5E6526ED" w14:textId="77777777" w:rsidR="00A812B3" w:rsidRPr="00E2582E" w:rsidRDefault="00A812B3">
            <w:pPr>
              <w:rPr>
                <w:sz w:val="20"/>
              </w:rPr>
            </w:pPr>
          </w:p>
        </w:tc>
        <w:tc>
          <w:tcPr>
            <w:tcW w:w="8770" w:type="dxa"/>
            <w:tcBorders>
              <w:top w:val="single" w:sz="4" w:space="0" w:color="auto"/>
            </w:tcBorders>
          </w:tcPr>
          <w:p w14:paraId="69933287" w14:textId="77777777" w:rsidR="00A812B3" w:rsidRPr="00E2582E" w:rsidRDefault="00A812B3">
            <w:pPr>
              <w:rPr>
                <w:sz w:val="20"/>
              </w:rPr>
            </w:pPr>
          </w:p>
        </w:tc>
      </w:tr>
      <w:tr w:rsidR="00A812B3" w:rsidRPr="00E2582E" w14:paraId="71BA4025" w14:textId="77777777" w:rsidTr="00AF478C">
        <w:trPr>
          <w:cantSplit/>
          <w:trHeight w:val="228"/>
        </w:trPr>
        <w:tc>
          <w:tcPr>
            <w:tcW w:w="1804" w:type="dxa"/>
            <w:tcBorders>
              <w:top w:val="single" w:sz="4" w:space="0" w:color="auto"/>
            </w:tcBorders>
          </w:tcPr>
          <w:p w14:paraId="4216A2B1"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796C2921" w14:textId="77777777" w:rsidR="00A812B3" w:rsidRPr="00E2582E" w:rsidRDefault="00A812B3">
            <w:pPr>
              <w:rPr>
                <w:sz w:val="20"/>
              </w:rPr>
            </w:pPr>
          </w:p>
        </w:tc>
        <w:tc>
          <w:tcPr>
            <w:tcW w:w="1804" w:type="dxa"/>
            <w:tcBorders>
              <w:top w:val="single" w:sz="4" w:space="0" w:color="auto"/>
            </w:tcBorders>
          </w:tcPr>
          <w:p w14:paraId="4572C61B" w14:textId="77777777" w:rsidR="00A812B3" w:rsidRPr="00E2582E" w:rsidRDefault="00A812B3">
            <w:pPr>
              <w:rPr>
                <w:sz w:val="20"/>
              </w:rPr>
            </w:pPr>
          </w:p>
        </w:tc>
        <w:tc>
          <w:tcPr>
            <w:tcW w:w="8770" w:type="dxa"/>
            <w:tcBorders>
              <w:top w:val="single" w:sz="4" w:space="0" w:color="auto"/>
            </w:tcBorders>
          </w:tcPr>
          <w:p w14:paraId="5F26E208" w14:textId="77777777" w:rsidR="00A812B3" w:rsidRPr="00E2582E" w:rsidRDefault="00A812B3">
            <w:pPr>
              <w:rPr>
                <w:sz w:val="20"/>
              </w:rPr>
            </w:pPr>
          </w:p>
        </w:tc>
      </w:tr>
      <w:tr w:rsidR="00A812B3" w:rsidRPr="00E2582E" w14:paraId="12AF0151" w14:textId="77777777" w:rsidTr="00AF478C">
        <w:trPr>
          <w:cantSplit/>
          <w:trHeight w:val="228"/>
        </w:trPr>
        <w:tc>
          <w:tcPr>
            <w:tcW w:w="1804" w:type="dxa"/>
            <w:tcBorders>
              <w:top w:val="single" w:sz="4" w:space="0" w:color="auto"/>
            </w:tcBorders>
          </w:tcPr>
          <w:p w14:paraId="113BB338"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3A5734D9" w14:textId="77777777" w:rsidR="00A812B3" w:rsidRPr="00E2582E" w:rsidRDefault="00A812B3">
            <w:pPr>
              <w:rPr>
                <w:sz w:val="20"/>
              </w:rPr>
            </w:pPr>
          </w:p>
        </w:tc>
        <w:tc>
          <w:tcPr>
            <w:tcW w:w="1804" w:type="dxa"/>
            <w:tcBorders>
              <w:top w:val="single" w:sz="4" w:space="0" w:color="auto"/>
            </w:tcBorders>
          </w:tcPr>
          <w:p w14:paraId="3E9349F1" w14:textId="77777777" w:rsidR="00A812B3" w:rsidRPr="00E2582E" w:rsidRDefault="00A812B3">
            <w:pPr>
              <w:rPr>
                <w:sz w:val="20"/>
              </w:rPr>
            </w:pPr>
          </w:p>
        </w:tc>
        <w:tc>
          <w:tcPr>
            <w:tcW w:w="8770" w:type="dxa"/>
            <w:tcBorders>
              <w:top w:val="single" w:sz="4" w:space="0" w:color="auto"/>
            </w:tcBorders>
          </w:tcPr>
          <w:p w14:paraId="3388659D" w14:textId="77777777" w:rsidR="00A812B3" w:rsidRPr="00E2582E" w:rsidRDefault="00A812B3">
            <w:pPr>
              <w:rPr>
                <w:sz w:val="20"/>
              </w:rPr>
            </w:pPr>
          </w:p>
        </w:tc>
      </w:tr>
      <w:tr w:rsidR="00A812B3" w:rsidRPr="00E2582E" w14:paraId="40883F0E" w14:textId="77777777" w:rsidTr="00AF478C">
        <w:trPr>
          <w:cantSplit/>
          <w:trHeight w:val="228"/>
        </w:trPr>
        <w:tc>
          <w:tcPr>
            <w:tcW w:w="1804" w:type="dxa"/>
            <w:tcBorders>
              <w:top w:val="single" w:sz="4" w:space="0" w:color="auto"/>
            </w:tcBorders>
          </w:tcPr>
          <w:p w14:paraId="5ED24CA0"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44D28BEA" w14:textId="77777777" w:rsidR="00A812B3" w:rsidRPr="00E2582E" w:rsidRDefault="00A812B3">
            <w:pPr>
              <w:rPr>
                <w:sz w:val="20"/>
              </w:rPr>
            </w:pPr>
          </w:p>
        </w:tc>
        <w:tc>
          <w:tcPr>
            <w:tcW w:w="1804" w:type="dxa"/>
            <w:tcBorders>
              <w:top w:val="single" w:sz="4" w:space="0" w:color="auto"/>
            </w:tcBorders>
          </w:tcPr>
          <w:p w14:paraId="5C4E582A" w14:textId="77777777" w:rsidR="00A812B3" w:rsidRPr="00E2582E" w:rsidRDefault="00A812B3">
            <w:pPr>
              <w:rPr>
                <w:sz w:val="20"/>
              </w:rPr>
            </w:pPr>
          </w:p>
        </w:tc>
        <w:tc>
          <w:tcPr>
            <w:tcW w:w="8770" w:type="dxa"/>
            <w:tcBorders>
              <w:top w:val="single" w:sz="4" w:space="0" w:color="auto"/>
            </w:tcBorders>
          </w:tcPr>
          <w:p w14:paraId="44991A06" w14:textId="77777777" w:rsidR="00A812B3" w:rsidRPr="00E2582E" w:rsidRDefault="00A812B3">
            <w:pPr>
              <w:rPr>
                <w:sz w:val="20"/>
              </w:rPr>
            </w:pPr>
          </w:p>
        </w:tc>
      </w:tr>
      <w:tr w:rsidR="00A812B3" w:rsidRPr="00E2582E" w14:paraId="1A1B2919" w14:textId="77777777" w:rsidTr="00AF478C">
        <w:trPr>
          <w:cantSplit/>
          <w:trHeight w:val="228"/>
        </w:trPr>
        <w:tc>
          <w:tcPr>
            <w:tcW w:w="1804" w:type="dxa"/>
            <w:tcBorders>
              <w:top w:val="single" w:sz="4" w:space="0" w:color="auto"/>
            </w:tcBorders>
          </w:tcPr>
          <w:p w14:paraId="45E7E4FC"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6C487CC6" w14:textId="77777777" w:rsidR="00A812B3" w:rsidRPr="00E2582E" w:rsidRDefault="00A812B3">
            <w:pPr>
              <w:rPr>
                <w:sz w:val="20"/>
              </w:rPr>
            </w:pPr>
          </w:p>
        </w:tc>
        <w:tc>
          <w:tcPr>
            <w:tcW w:w="1804" w:type="dxa"/>
            <w:tcBorders>
              <w:top w:val="single" w:sz="4" w:space="0" w:color="auto"/>
            </w:tcBorders>
          </w:tcPr>
          <w:p w14:paraId="33E7A0FB" w14:textId="77777777" w:rsidR="00A812B3" w:rsidRPr="00E2582E" w:rsidRDefault="00A812B3">
            <w:pPr>
              <w:rPr>
                <w:sz w:val="20"/>
              </w:rPr>
            </w:pPr>
          </w:p>
        </w:tc>
        <w:tc>
          <w:tcPr>
            <w:tcW w:w="8770" w:type="dxa"/>
            <w:tcBorders>
              <w:top w:val="single" w:sz="4" w:space="0" w:color="auto"/>
            </w:tcBorders>
          </w:tcPr>
          <w:p w14:paraId="58178A22" w14:textId="77777777" w:rsidR="00A812B3" w:rsidRPr="00E2582E" w:rsidRDefault="00A812B3">
            <w:pPr>
              <w:rPr>
                <w:sz w:val="20"/>
              </w:rPr>
            </w:pPr>
          </w:p>
        </w:tc>
      </w:tr>
      <w:tr w:rsidR="00A812B3" w:rsidRPr="00E2582E" w14:paraId="7D028D43" w14:textId="77777777" w:rsidTr="00AF478C">
        <w:trPr>
          <w:cantSplit/>
          <w:trHeight w:val="228"/>
        </w:trPr>
        <w:tc>
          <w:tcPr>
            <w:tcW w:w="1804" w:type="dxa"/>
            <w:tcBorders>
              <w:top w:val="single" w:sz="4" w:space="0" w:color="auto"/>
            </w:tcBorders>
          </w:tcPr>
          <w:p w14:paraId="1F046965"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074BFBD8" w14:textId="77777777" w:rsidR="00A812B3" w:rsidRPr="00E2582E" w:rsidRDefault="00A812B3">
            <w:pPr>
              <w:rPr>
                <w:sz w:val="20"/>
              </w:rPr>
            </w:pPr>
          </w:p>
        </w:tc>
        <w:tc>
          <w:tcPr>
            <w:tcW w:w="1804" w:type="dxa"/>
            <w:tcBorders>
              <w:top w:val="single" w:sz="4" w:space="0" w:color="auto"/>
            </w:tcBorders>
          </w:tcPr>
          <w:p w14:paraId="09095122" w14:textId="77777777" w:rsidR="00A812B3" w:rsidRPr="00E2582E" w:rsidRDefault="00A812B3">
            <w:pPr>
              <w:rPr>
                <w:sz w:val="20"/>
              </w:rPr>
            </w:pPr>
          </w:p>
        </w:tc>
        <w:tc>
          <w:tcPr>
            <w:tcW w:w="8770" w:type="dxa"/>
            <w:tcBorders>
              <w:top w:val="single" w:sz="4" w:space="0" w:color="auto"/>
            </w:tcBorders>
          </w:tcPr>
          <w:p w14:paraId="457A39A7" w14:textId="77777777" w:rsidR="00A812B3" w:rsidRPr="00E2582E" w:rsidRDefault="00A812B3">
            <w:pPr>
              <w:rPr>
                <w:sz w:val="20"/>
              </w:rPr>
            </w:pPr>
          </w:p>
        </w:tc>
      </w:tr>
      <w:tr w:rsidR="00A812B3" w:rsidRPr="00E2582E" w14:paraId="02F716A7" w14:textId="77777777" w:rsidTr="00AF478C">
        <w:trPr>
          <w:cantSplit/>
          <w:trHeight w:val="228"/>
        </w:trPr>
        <w:tc>
          <w:tcPr>
            <w:tcW w:w="1804" w:type="dxa"/>
            <w:tcBorders>
              <w:top w:val="single" w:sz="4" w:space="0" w:color="auto"/>
            </w:tcBorders>
          </w:tcPr>
          <w:p w14:paraId="65F23C1F"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18F969F9" w14:textId="77777777" w:rsidR="00A812B3" w:rsidRPr="00E2582E" w:rsidRDefault="00A812B3">
            <w:pPr>
              <w:rPr>
                <w:sz w:val="20"/>
              </w:rPr>
            </w:pPr>
          </w:p>
        </w:tc>
        <w:tc>
          <w:tcPr>
            <w:tcW w:w="1804" w:type="dxa"/>
            <w:tcBorders>
              <w:top w:val="single" w:sz="4" w:space="0" w:color="auto"/>
            </w:tcBorders>
          </w:tcPr>
          <w:p w14:paraId="336340D6" w14:textId="77777777" w:rsidR="00A812B3" w:rsidRPr="00E2582E" w:rsidRDefault="00A812B3">
            <w:pPr>
              <w:rPr>
                <w:sz w:val="20"/>
              </w:rPr>
            </w:pPr>
          </w:p>
        </w:tc>
        <w:tc>
          <w:tcPr>
            <w:tcW w:w="8770" w:type="dxa"/>
            <w:tcBorders>
              <w:top w:val="single" w:sz="4" w:space="0" w:color="auto"/>
            </w:tcBorders>
          </w:tcPr>
          <w:p w14:paraId="01BB213F" w14:textId="77777777" w:rsidR="00A812B3" w:rsidRPr="00E2582E" w:rsidRDefault="00A812B3">
            <w:pPr>
              <w:rPr>
                <w:sz w:val="20"/>
              </w:rPr>
            </w:pPr>
          </w:p>
        </w:tc>
      </w:tr>
    </w:tbl>
    <w:p w14:paraId="58E56FAE" w14:textId="77777777" w:rsidR="00AF478C" w:rsidRDefault="00AF478C">
      <w:pPr>
        <w:rPr>
          <w:sz w:val="20"/>
        </w:rPr>
      </w:pPr>
    </w:p>
    <w:p w14:paraId="43A4AEDD" w14:textId="15B93483" w:rsidR="001A1D8A" w:rsidRPr="00A71026" w:rsidRDefault="00AF478C">
      <w:pPr>
        <w:rPr>
          <w:sz w:val="20"/>
        </w:rPr>
      </w:pPr>
      <w:r>
        <w:rPr>
          <w:sz w:val="20"/>
        </w:rPr>
        <w:t>Please a</w:t>
      </w:r>
      <w:r w:rsidR="00676CE4" w:rsidRPr="00A71026">
        <w:rPr>
          <w:sz w:val="20"/>
        </w:rPr>
        <w:t>dd extra rows if needed</w:t>
      </w:r>
    </w:p>
    <w:p w14:paraId="519944D0" w14:textId="7CC853A2" w:rsidR="00777433" w:rsidRDefault="00777433">
      <w:pPr>
        <w:rPr>
          <w:sz w:val="20"/>
        </w:rPr>
      </w:pPr>
    </w:p>
    <w:p w14:paraId="2C3D7001" w14:textId="77777777" w:rsidR="008C589B" w:rsidRDefault="008C589B">
      <w:pPr>
        <w:rPr>
          <w:sz w:val="20"/>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5"/>
      </w:tblGrid>
      <w:tr w:rsidR="00676CE4" w:rsidRPr="009A4A5A" w14:paraId="13A2E1D1" w14:textId="77777777" w:rsidTr="008C589B">
        <w:tc>
          <w:tcPr>
            <w:tcW w:w="14885" w:type="dxa"/>
            <w:shd w:val="clear" w:color="auto" w:fill="auto"/>
          </w:tcPr>
          <w:p w14:paraId="6F2EC7AB" w14:textId="70AECC4D" w:rsidR="008C589B" w:rsidRPr="00BA770A" w:rsidRDefault="00676CE4" w:rsidP="00676CE4">
            <w:pPr>
              <w:rPr>
                <w:b/>
                <w:sz w:val="24"/>
                <w:szCs w:val="24"/>
              </w:rPr>
            </w:pPr>
            <w:r w:rsidRPr="00BA770A">
              <w:rPr>
                <w:b/>
                <w:sz w:val="24"/>
                <w:szCs w:val="24"/>
              </w:rPr>
              <w:lastRenderedPageBreak/>
              <w:t>Checklist for submitting comments</w:t>
            </w:r>
          </w:p>
          <w:p w14:paraId="772338EF"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1D4C1027"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0A146E3B"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4CD57A8A"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34CAE74F"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6718A01B"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36C326EB"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77B8C98E"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071931AB"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6C9321F1"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638A1CED"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44848C09" w14:textId="77777777" w:rsidR="00A71026" w:rsidRPr="00A71026" w:rsidRDefault="00A71026" w:rsidP="00676CE4">
            <w:pPr>
              <w:rPr>
                <w:sz w:val="24"/>
                <w:szCs w:val="24"/>
              </w:rPr>
            </w:pPr>
          </w:p>
          <w:p w14:paraId="2BFD0A3D"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05B032F8" w14:textId="4BFE9D78" w:rsidR="0022485E"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53A009F7"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7D1777F0" w14:textId="09D9BBCE"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r w:rsidR="008C589B">
              <w:rPr>
                <w:rStyle w:val="Emphasis"/>
                <w:rFonts w:cs="Arial"/>
                <w:i w:val="0"/>
                <w:iCs w:val="0"/>
                <w:sz w:val="24"/>
                <w:szCs w:val="24"/>
              </w:rPr>
              <w:t xml:space="preserve"> </w:t>
            </w: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086126B4" w14:textId="77777777" w:rsidR="0022485E" w:rsidRPr="0022485E" w:rsidRDefault="0022485E" w:rsidP="0022485E">
            <w:pPr>
              <w:widowControl w:val="0"/>
              <w:spacing w:line="288" w:lineRule="atLeast"/>
              <w:outlineLvl w:val="3"/>
              <w:rPr>
                <w:rStyle w:val="Emphasis"/>
                <w:rFonts w:cs="Arial"/>
                <w:i w:val="0"/>
                <w:iCs w:val="0"/>
                <w:sz w:val="24"/>
              </w:rPr>
            </w:pPr>
          </w:p>
          <w:p w14:paraId="060F4A52" w14:textId="01EBECE6" w:rsidR="0022485E" w:rsidRPr="008C589B"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tc>
      </w:tr>
    </w:tbl>
    <w:p w14:paraId="0CA11D8D"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8A0C8" w14:textId="77777777" w:rsidR="00AF478C" w:rsidRDefault="00AF478C" w:rsidP="00E66C63">
      <w:r>
        <w:separator/>
      </w:r>
    </w:p>
  </w:endnote>
  <w:endnote w:type="continuationSeparator" w:id="0">
    <w:p w14:paraId="6FF0D172" w14:textId="77777777" w:rsidR="00AF478C" w:rsidRDefault="00AF478C" w:rsidP="00E66C63">
      <w:r>
        <w:continuationSeparator/>
      </w:r>
    </w:p>
  </w:endnote>
  <w:endnote w:type="continuationNotice" w:id="1">
    <w:p w14:paraId="0566C90E" w14:textId="77777777" w:rsidR="00AF478C" w:rsidRDefault="00AF4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E5CB" w14:textId="77777777" w:rsidR="00EE477E" w:rsidRDefault="00EE477E" w:rsidP="00EE477E">
    <w:pPr>
      <w:tabs>
        <w:tab w:val="left" w:pos="5565"/>
      </w:tabs>
      <w:rPr>
        <w:sz w:val="18"/>
      </w:rPr>
    </w:pPr>
    <w:r>
      <w:rPr>
        <w:sz w:val="18"/>
      </w:rPr>
      <w:tab/>
    </w:r>
  </w:p>
  <w:p w14:paraId="209B72FE" w14:textId="7EE06B3C" w:rsidR="00E66C63" w:rsidRPr="00EE477E" w:rsidRDefault="00EE477E" w:rsidP="0022485E">
    <w:r>
      <w:rPr>
        <w:szCs w:val="22"/>
      </w:rPr>
      <w:t>Please return to:</w:t>
    </w:r>
    <w:r>
      <w:t xml:space="preserve"> </w:t>
    </w:r>
    <w:hyperlink r:id="rId1" w:history="1">
      <w:r w:rsidR="00AF478C" w:rsidRPr="004411A3">
        <w:rPr>
          <w:rStyle w:val="Hyperlink"/>
          <w:rFonts w:cs="Arial"/>
          <w:sz w:val="24"/>
          <w:szCs w:val="24"/>
        </w:rPr>
        <w:t>homelessnessihc@nice.nhs.uk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75ED3" w14:textId="77777777" w:rsidR="00AF478C" w:rsidRDefault="00AF478C" w:rsidP="00E66C63">
      <w:r>
        <w:separator/>
      </w:r>
    </w:p>
  </w:footnote>
  <w:footnote w:type="continuationSeparator" w:id="0">
    <w:p w14:paraId="48E779C7" w14:textId="77777777" w:rsidR="00AF478C" w:rsidRDefault="00AF478C" w:rsidP="00E66C63">
      <w:r>
        <w:continuationSeparator/>
      </w:r>
    </w:p>
  </w:footnote>
  <w:footnote w:type="continuationNotice" w:id="1">
    <w:p w14:paraId="3747715F" w14:textId="77777777" w:rsidR="00AF478C" w:rsidRDefault="00AF4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8BE9C" w14:textId="55DD91D6" w:rsidR="00AF478C" w:rsidRDefault="00AF478C" w:rsidP="00AF478C">
    <w:pPr>
      <w:pStyle w:val="Heading3"/>
      <w:jc w:val="right"/>
      <w:rPr>
        <w:bCs w:val="0"/>
        <w:sz w:val="28"/>
        <w:szCs w:val="28"/>
        <w:highlight w:val="lightGray"/>
      </w:rPr>
    </w:pPr>
    <w:r w:rsidRPr="00E53E36">
      <w:rPr>
        <w:noProof/>
        <w:lang w:eastAsia="en-GB"/>
      </w:rPr>
      <w:drawing>
        <wp:inline distT="0" distB="0" distL="0" distR="0" wp14:anchorId="303097E8" wp14:editId="53407EF7">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29A6A6CB" w14:textId="77777777" w:rsidR="00AF478C" w:rsidRDefault="00AF478C" w:rsidP="00A71026">
    <w:pPr>
      <w:pStyle w:val="Heading3"/>
      <w:jc w:val="left"/>
      <w:rPr>
        <w:bCs w:val="0"/>
        <w:sz w:val="28"/>
        <w:szCs w:val="28"/>
        <w:highlight w:val="lightGray"/>
      </w:rPr>
    </w:pPr>
  </w:p>
  <w:p w14:paraId="5CDB1D91" w14:textId="77777777" w:rsidR="00AF478C" w:rsidRDefault="00AF478C" w:rsidP="00AF478C">
    <w:pPr>
      <w:pStyle w:val="Heading3"/>
      <w:jc w:val="left"/>
      <w:rPr>
        <w:bCs w:val="0"/>
        <w:sz w:val="28"/>
        <w:szCs w:val="28"/>
      </w:rPr>
    </w:pPr>
    <w:r w:rsidRPr="00AF478C">
      <w:rPr>
        <w:bCs w:val="0"/>
        <w:sz w:val="28"/>
        <w:szCs w:val="28"/>
      </w:rPr>
      <w:t>Integrated health and care for people who are homeless through being roofless</w:t>
    </w:r>
    <w:r w:rsidR="00777433">
      <w:rPr>
        <w:bCs w:val="0"/>
        <w:sz w:val="28"/>
        <w:szCs w:val="28"/>
      </w:rPr>
      <w:tab/>
    </w:r>
  </w:p>
  <w:p w14:paraId="152EB2CD" w14:textId="03688C4D" w:rsidR="00B94F71" w:rsidRPr="00AF478C" w:rsidRDefault="00777433" w:rsidP="00AF478C">
    <w:pPr>
      <w:pStyle w:val="Heading3"/>
      <w:jc w:val="left"/>
      <w:rPr>
        <w:bCs w:val="0"/>
        <w:sz w:val="28"/>
        <w:szCs w:val="28"/>
      </w:rPr>
    </w:pPr>
    <w:r>
      <w:rPr>
        <w:bCs w:val="0"/>
        <w:sz w:val="28"/>
        <w:szCs w:val="28"/>
      </w:rPr>
      <w:tab/>
    </w:r>
    <w:r>
      <w:rPr>
        <w:bCs w:val="0"/>
        <w:sz w:val="28"/>
        <w:szCs w:val="28"/>
      </w:rPr>
      <w:tab/>
    </w:r>
  </w:p>
  <w:p w14:paraId="3B8E1773" w14:textId="37F3BC16" w:rsidR="00123009" w:rsidRPr="00AF478C" w:rsidRDefault="00B94F71" w:rsidP="00A71026">
    <w:pPr>
      <w:pStyle w:val="Header"/>
      <w:rPr>
        <w:b/>
        <w:bCs/>
        <w:u w:val="single"/>
      </w:rPr>
    </w:pPr>
    <w:r w:rsidRPr="00AF478C">
      <w:rPr>
        <w:rFonts w:cs="Arial"/>
        <w:b/>
        <w:bCs/>
      </w:rPr>
      <w:t xml:space="preserve">Consultation on draft scope </w:t>
    </w:r>
    <w:r w:rsidR="00C97473" w:rsidRPr="00AF478C">
      <w:rPr>
        <w:rFonts w:cs="Arial"/>
        <w:b/>
        <w:bCs/>
      </w:rPr>
      <w:t xml:space="preserve">– </w:t>
    </w:r>
    <w:r w:rsidR="00C97473" w:rsidRPr="00AF478C">
      <w:rPr>
        <w:b/>
        <w:bCs/>
      </w:rPr>
      <w:t>deadline for comments</w:t>
    </w:r>
    <w:r w:rsidR="00141112">
      <w:rPr>
        <w:b/>
        <w:bCs/>
      </w:rPr>
      <w:t>:</w:t>
    </w:r>
    <w:r w:rsidRPr="00AF478C">
      <w:rPr>
        <w:b/>
        <w:bCs/>
      </w:rPr>
      <w:t xml:space="preserve"> </w:t>
    </w:r>
    <w:r w:rsidR="00777433" w:rsidRPr="00AF478C">
      <w:rPr>
        <w:b/>
        <w:bCs/>
        <w:u w:val="single"/>
      </w:rPr>
      <w:t>5pm</w:t>
    </w:r>
    <w:r w:rsidRPr="00AF478C">
      <w:rPr>
        <w:b/>
        <w:bCs/>
        <w:u w:val="single"/>
      </w:rPr>
      <w:t xml:space="preserve"> on </w:t>
    </w:r>
    <w:r w:rsidR="00AF478C">
      <w:rPr>
        <w:b/>
        <w:bCs/>
        <w:u w:val="single"/>
      </w:rPr>
      <w:t>Monday, 2</w:t>
    </w:r>
    <w:r w:rsidR="00AF478C" w:rsidRPr="00AF478C">
      <w:rPr>
        <w:b/>
        <w:bCs/>
        <w:u w:val="single"/>
        <w:vertAlign w:val="superscript"/>
      </w:rPr>
      <w:t>nd</w:t>
    </w:r>
    <w:r w:rsidR="00AF478C">
      <w:rPr>
        <w:b/>
        <w:bCs/>
        <w:u w:val="single"/>
      </w:rPr>
      <w:t xml:space="preserve"> November 2020</w:t>
    </w:r>
  </w:p>
  <w:p w14:paraId="55265A5D" w14:textId="77777777" w:rsidR="00777433" w:rsidRDefault="00777433">
    <w:pPr>
      <w:pStyle w:val="Header"/>
      <w:rPr>
        <w:b/>
        <w:bCs/>
        <w:u w:val="single"/>
      </w:rPr>
    </w:pPr>
  </w:p>
  <w:p w14:paraId="3B65757B" w14:textId="610D5509" w:rsidR="00B94F71" w:rsidRDefault="00AF478C">
    <w:pPr>
      <w:pStyle w:val="Header"/>
      <w:rPr>
        <w:bCs/>
        <w:u w:val="single"/>
      </w:rPr>
    </w:pPr>
    <w:r w:rsidRPr="00AF478C">
      <w:rPr>
        <w:b/>
        <w:bCs/>
      </w:rPr>
      <w:t>E</w:t>
    </w:r>
    <w:r w:rsidR="00123009" w:rsidRPr="00AF478C">
      <w:rPr>
        <w:b/>
        <w:bCs/>
      </w:rPr>
      <w:t>mail</w:t>
    </w:r>
    <w:r w:rsidR="00123009" w:rsidRPr="00AF478C">
      <w:rPr>
        <w:bCs/>
      </w:rPr>
      <w:t>:</w:t>
    </w:r>
    <w:r w:rsidR="00777433" w:rsidRPr="00AF478C">
      <w:rPr>
        <w:bCs/>
      </w:rPr>
      <w:t xml:space="preserve"> </w:t>
    </w:r>
    <w:hyperlink r:id="rId2" w:history="1">
      <w:r w:rsidRPr="004411A3">
        <w:rPr>
          <w:rStyle w:val="Hyperlink"/>
          <w:rFonts w:cs="Arial"/>
        </w:rPr>
        <w:t>homelessnessihc@nice.nhs.uk</w:t>
      </w:r>
    </w:hyperlink>
  </w:p>
  <w:p w14:paraId="3E58C567"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8C"/>
    <w:rsid w:val="000431A5"/>
    <w:rsid w:val="00055695"/>
    <w:rsid w:val="00064B5F"/>
    <w:rsid w:val="0006754A"/>
    <w:rsid w:val="00072D10"/>
    <w:rsid w:val="00080388"/>
    <w:rsid w:val="00093436"/>
    <w:rsid w:val="000D4EA3"/>
    <w:rsid w:val="000D7B25"/>
    <w:rsid w:val="00111270"/>
    <w:rsid w:val="00123009"/>
    <w:rsid w:val="00141112"/>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C589B"/>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478C"/>
    <w:rsid w:val="00AF78D8"/>
    <w:rsid w:val="00B070BA"/>
    <w:rsid w:val="00B07715"/>
    <w:rsid w:val="00B45B8B"/>
    <w:rsid w:val="00B62438"/>
    <w:rsid w:val="00B72EDF"/>
    <w:rsid w:val="00B94F71"/>
    <w:rsid w:val="00BA770A"/>
    <w:rsid w:val="00BB426A"/>
    <w:rsid w:val="00BC3298"/>
    <w:rsid w:val="00BC41AA"/>
    <w:rsid w:val="00BD7D96"/>
    <w:rsid w:val="00BF1AC7"/>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EE3D"/>
  <w15:chartTrackingRefBased/>
  <w15:docId w15:val="{C399A998-86A8-4496-8DA0-37C27703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uiPriority w:val="99"/>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omelessnessihc@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omelessnessihc@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7</TotalTime>
  <Pages>3</Pages>
  <Words>693</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4388</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Becky Chadwick</dc:creator>
  <cp:keywords/>
  <cp:lastModifiedBy>Becky Chadwick</cp:lastModifiedBy>
  <cp:revision>4</cp:revision>
  <cp:lastPrinted>2014-03-26T12:19:00Z</cp:lastPrinted>
  <dcterms:created xsi:type="dcterms:W3CDTF">2020-10-02T16:54:00Z</dcterms:created>
  <dcterms:modified xsi:type="dcterms:W3CDTF">2020-10-02T18:07:00Z</dcterms:modified>
</cp:coreProperties>
</file>