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6BF" w14:textId="1DE196D8" w:rsidR="006C2D30" w:rsidRDefault="00957382" w:rsidP="00DC513F">
      <w:pPr>
        <w:pStyle w:val="Paragraphnonumbers"/>
        <w:spacing w:before="240"/>
        <w:ind w:left="1435" w:hanging="1860"/>
        <w:rPr>
          <w:b/>
          <w:sz w:val="22"/>
        </w:rPr>
      </w:pPr>
      <w:r>
        <w:rPr>
          <w:b/>
          <w:sz w:val="22"/>
        </w:rPr>
        <w:t>Last updated</w:t>
      </w:r>
      <w:r w:rsidR="006C2D30" w:rsidRPr="00DC513F">
        <w:rPr>
          <w:b/>
          <w:sz w:val="22"/>
        </w:rPr>
        <w:t>:</w:t>
      </w:r>
      <w:r w:rsidR="009E54A4">
        <w:rPr>
          <w:b/>
          <w:sz w:val="22"/>
        </w:rPr>
        <w:t xml:space="preserve"> 19 October 2022</w:t>
      </w: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965"/>
        <w:gridCol w:w="1129"/>
        <w:gridCol w:w="2607"/>
        <w:gridCol w:w="12"/>
        <w:gridCol w:w="6196"/>
        <w:gridCol w:w="49"/>
        <w:gridCol w:w="1201"/>
        <w:gridCol w:w="1264"/>
        <w:gridCol w:w="1028"/>
      </w:tblGrid>
      <w:tr w:rsidR="00A11D73" w:rsidRPr="00DC513F" w14:paraId="0A0B433B" w14:textId="77777777" w:rsidTr="00684856">
        <w:trPr>
          <w:trHeight w:val="255"/>
          <w:tblHeader/>
        </w:trPr>
        <w:tc>
          <w:tcPr>
            <w:tcW w:w="1965" w:type="dxa"/>
            <w:vAlign w:val="center"/>
          </w:tcPr>
          <w:p w14:paraId="15EF217A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Name</w:t>
            </w:r>
          </w:p>
        </w:tc>
        <w:tc>
          <w:tcPr>
            <w:tcW w:w="1129" w:type="dxa"/>
            <w:vAlign w:val="center"/>
          </w:tcPr>
          <w:p w14:paraId="11E3F2F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Role with NICE</w:t>
            </w:r>
          </w:p>
        </w:tc>
        <w:tc>
          <w:tcPr>
            <w:tcW w:w="2619" w:type="dxa"/>
            <w:gridSpan w:val="2"/>
            <w:vAlign w:val="center"/>
          </w:tcPr>
          <w:p w14:paraId="70EC45DE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Type of interest</w:t>
            </w:r>
          </w:p>
        </w:tc>
        <w:tc>
          <w:tcPr>
            <w:tcW w:w="6245" w:type="dxa"/>
            <w:gridSpan w:val="2"/>
            <w:vAlign w:val="center"/>
          </w:tcPr>
          <w:p w14:paraId="33413D93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Description of interest</w:t>
            </w:r>
          </w:p>
        </w:tc>
        <w:tc>
          <w:tcPr>
            <w:tcW w:w="1201" w:type="dxa"/>
            <w:vAlign w:val="center"/>
          </w:tcPr>
          <w:p w14:paraId="68E407D7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Interest</w:t>
            </w:r>
          </w:p>
          <w:p w14:paraId="0F0DC25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arose</w:t>
            </w:r>
          </w:p>
        </w:tc>
        <w:tc>
          <w:tcPr>
            <w:tcW w:w="1264" w:type="dxa"/>
            <w:vAlign w:val="center"/>
          </w:tcPr>
          <w:p w14:paraId="1DE5210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Interest</w:t>
            </w:r>
          </w:p>
          <w:p w14:paraId="7A31D852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declared</w:t>
            </w:r>
          </w:p>
        </w:tc>
        <w:tc>
          <w:tcPr>
            <w:tcW w:w="1028" w:type="dxa"/>
            <w:vAlign w:val="center"/>
          </w:tcPr>
          <w:p w14:paraId="6544B18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 xml:space="preserve">Interest </w:t>
            </w:r>
          </w:p>
          <w:p w14:paraId="175A9B7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ceased</w:t>
            </w:r>
          </w:p>
        </w:tc>
      </w:tr>
      <w:tr w:rsidR="00A11D73" w:rsidRPr="00DC513F" w14:paraId="5E864524" w14:textId="77777777" w:rsidTr="00684856">
        <w:tc>
          <w:tcPr>
            <w:tcW w:w="1965" w:type="dxa"/>
            <w:vAlign w:val="center"/>
          </w:tcPr>
          <w:p w14:paraId="6D1EF2D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29" w:type="dxa"/>
            <w:vAlign w:val="center"/>
          </w:tcPr>
          <w:p w14:paraId="57571C1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3DD6D1B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20AF7AFA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GP working as a sessional GP in Manchester, potentially at any practice in Manchester</w:t>
            </w:r>
          </w:p>
        </w:tc>
        <w:tc>
          <w:tcPr>
            <w:tcW w:w="1201" w:type="dxa"/>
            <w:vAlign w:val="center"/>
          </w:tcPr>
          <w:p w14:paraId="070D9E5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1984</w:t>
            </w:r>
          </w:p>
        </w:tc>
        <w:tc>
          <w:tcPr>
            <w:tcW w:w="1264" w:type="dxa"/>
            <w:vAlign w:val="center"/>
          </w:tcPr>
          <w:p w14:paraId="307F4692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DC30AE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194B3BBF" w14:textId="77777777" w:rsidTr="00684856">
        <w:tc>
          <w:tcPr>
            <w:tcW w:w="1965" w:type="dxa"/>
            <w:vAlign w:val="center"/>
          </w:tcPr>
          <w:p w14:paraId="60174E44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29" w:type="dxa"/>
            <w:vAlign w:val="center"/>
          </w:tcPr>
          <w:p w14:paraId="79227EE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B6AB1CB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07337ECF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GP with a Special Interest in Cardiology, working in Manchester for 'Heart Networks Ltd' contracted to the NHS</w:t>
            </w:r>
          </w:p>
        </w:tc>
        <w:tc>
          <w:tcPr>
            <w:tcW w:w="1201" w:type="dxa"/>
            <w:vAlign w:val="center"/>
          </w:tcPr>
          <w:p w14:paraId="5D94784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4" w:type="dxa"/>
            <w:vAlign w:val="center"/>
          </w:tcPr>
          <w:p w14:paraId="23D82F8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7A3930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26D29630" w14:textId="77777777" w:rsidTr="00684856">
        <w:tc>
          <w:tcPr>
            <w:tcW w:w="1965" w:type="dxa"/>
            <w:vAlign w:val="center"/>
          </w:tcPr>
          <w:p w14:paraId="763FD29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29" w:type="dxa"/>
            <w:vAlign w:val="center"/>
          </w:tcPr>
          <w:p w14:paraId="097E101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43D2A1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9846A0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Non-Executive Director on the Trust Board of Manchester University NHS Foundation Trust</w:t>
            </w:r>
          </w:p>
        </w:tc>
        <w:tc>
          <w:tcPr>
            <w:tcW w:w="1201" w:type="dxa"/>
            <w:vAlign w:val="center"/>
          </w:tcPr>
          <w:p w14:paraId="67E3844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1E57530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718A08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0C796212" w14:textId="77777777" w:rsidTr="00684856">
        <w:tc>
          <w:tcPr>
            <w:tcW w:w="1965" w:type="dxa"/>
            <w:vAlign w:val="center"/>
          </w:tcPr>
          <w:p w14:paraId="77D865AF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29" w:type="dxa"/>
            <w:vAlign w:val="center"/>
          </w:tcPr>
          <w:p w14:paraId="43C1D7E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E8446A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3396718B" w14:textId="77777777" w:rsidR="00A11D73" w:rsidRPr="00A97BAF" w:rsidRDefault="00A11D73" w:rsidP="0068485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AF">
              <w:rPr>
                <w:rFonts w:ascii="Arial" w:hAnsi="Arial" w:cs="Arial"/>
                <w:color w:val="000000"/>
                <w:sz w:val="20"/>
                <w:szCs w:val="20"/>
              </w:rPr>
              <w:t>Director of the Primary Care Cardiology Society. This is a not-for-profit CIC.</w:t>
            </w:r>
          </w:p>
        </w:tc>
        <w:tc>
          <w:tcPr>
            <w:tcW w:w="1201" w:type="dxa"/>
            <w:vAlign w:val="center"/>
          </w:tcPr>
          <w:p w14:paraId="2D8EC06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264" w:type="dxa"/>
            <w:vAlign w:val="center"/>
          </w:tcPr>
          <w:p w14:paraId="58791B1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028" w:type="dxa"/>
            <w:vAlign w:val="center"/>
          </w:tcPr>
          <w:p w14:paraId="391241F7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71F4825A" w14:textId="77777777" w:rsidTr="00684856">
        <w:tc>
          <w:tcPr>
            <w:tcW w:w="1965" w:type="dxa"/>
            <w:vAlign w:val="center"/>
          </w:tcPr>
          <w:p w14:paraId="27B40F0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29" w:type="dxa"/>
            <w:vAlign w:val="center"/>
          </w:tcPr>
          <w:p w14:paraId="41B0514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42A3E2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039F043C" w14:textId="77777777" w:rsidR="00A11D73" w:rsidRPr="00A97BAF" w:rsidRDefault="00A11D73" w:rsidP="0068485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AF">
              <w:rPr>
                <w:rFonts w:ascii="Arial" w:hAnsi="Arial" w:cs="Arial"/>
                <w:color w:val="000000"/>
                <w:sz w:val="20"/>
                <w:szCs w:val="20"/>
              </w:rPr>
              <w:t>Trustee of the Hideaway Youth Club. This is a Charity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1" w:type="dxa"/>
            <w:vAlign w:val="center"/>
          </w:tcPr>
          <w:p w14:paraId="06722FC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264" w:type="dxa"/>
            <w:vAlign w:val="center"/>
          </w:tcPr>
          <w:p w14:paraId="659F2DF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028" w:type="dxa"/>
            <w:vAlign w:val="center"/>
          </w:tcPr>
          <w:p w14:paraId="26B4678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48E8FB22" w14:textId="77777777" w:rsidTr="00684856">
        <w:tc>
          <w:tcPr>
            <w:tcW w:w="1965" w:type="dxa"/>
            <w:vAlign w:val="center"/>
          </w:tcPr>
          <w:p w14:paraId="4C39AE8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29" w:type="dxa"/>
            <w:vAlign w:val="center"/>
          </w:tcPr>
          <w:p w14:paraId="5BE875C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FFB8193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6EA6D14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10B7416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6155A1B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D2A401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640E4745" w14:textId="77777777" w:rsidTr="00684856">
        <w:tc>
          <w:tcPr>
            <w:tcW w:w="1965" w:type="dxa"/>
            <w:vAlign w:val="center"/>
          </w:tcPr>
          <w:p w14:paraId="2CF7263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2081BDC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2C5B800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4D4B2724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Independent private clinical work as a clinical psychologist</w:t>
            </w:r>
          </w:p>
        </w:tc>
        <w:tc>
          <w:tcPr>
            <w:tcW w:w="1201" w:type="dxa"/>
            <w:vAlign w:val="center"/>
          </w:tcPr>
          <w:p w14:paraId="57297C6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6D972E1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BD0606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75E4F88C" w14:textId="77777777" w:rsidTr="00684856">
        <w:tc>
          <w:tcPr>
            <w:tcW w:w="1965" w:type="dxa"/>
            <w:vAlign w:val="center"/>
          </w:tcPr>
          <w:p w14:paraId="12D120B3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7BE0257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6109B65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iCs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4CA53AB0" w14:textId="77777777" w:rsidR="00A11D73" w:rsidRPr="00DC513F" w:rsidRDefault="00A11D73" w:rsidP="00684856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6418E5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Innovation Agency project on New Career Routes into Psychological Professions in Health and Care, Clinical </w:t>
            </w:r>
            <w:proofErr w:type="gramStart"/>
            <w:r w:rsidRPr="006418E5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advisor</w:t>
            </w:r>
            <w:proofErr w:type="gramEnd"/>
            <w:r w:rsidRPr="006418E5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 and project co-author</w:t>
            </w:r>
          </w:p>
        </w:tc>
        <w:tc>
          <w:tcPr>
            <w:tcW w:w="1201" w:type="dxa"/>
            <w:vAlign w:val="center"/>
          </w:tcPr>
          <w:p w14:paraId="79C96147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Sep 2018</w:t>
            </w:r>
          </w:p>
        </w:tc>
        <w:tc>
          <w:tcPr>
            <w:tcW w:w="1264" w:type="dxa"/>
            <w:vAlign w:val="center"/>
          </w:tcPr>
          <w:p w14:paraId="3DA5DDD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F3CADD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1D73" w:rsidRPr="00DC513F" w14:paraId="7938F1C3" w14:textId="77777777" w:rsidTr="00684856">
        <w:tc>
          <w:tcPr>
            <w:tcW w:w="1965" w:type="dxa"/>
            <w:vAlign w:val="center"/>
          </w:tcPr>
          <w:p w14:paraId="6C2019F4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269092A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13574253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15983755" w14:textId="77777777" w:rsidR="00A11D73" w:rsidRPr="00EE755A" w:rsidRDefault="00A11D73" w:rsidP="00684856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Member of the workgroups relating to NHSE NHS Long Term Plan </w:t>
            </w:r>
            <w:r w:rsidRPr="00EE755A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workforce plan:</w:t>
            </w:r>
          </w:p>
          <w:p w14:paraId="0B8F6ECE" w14:textId="77777777" w:rsidR="00A11D73" w:rsidRPr="00DC513F" w:rsidRDefault="00A11D73" w:rsidP="00684856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National Psychological Professions Workforce Group</w:t>
            </w:r>
          </w:p>
          <w:p w14:paraId="189A8DC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AHP &amp; Psychological Professions People Plan group</w:t>
            </w:r>
          </w:p>
        </w:tc>
        <w:tc>
          <w:tcPr>
            <w:tcW w:w="1201" w:type="dxa"/>
            <w:vAlign w:val="center"/>
          </w:tcPr>
          <w:p w14:paraId="7C3E0D4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7390D5B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663441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5532E894" w14:textId="77777777" w:rsidTr="00684856">
        <w:tc>
          <w:tcPr>
            <w:tcW w:w="1965" w:type="dxa"/>
            <w:vAlign w:val="center"/>
          </w:tcPr>
          <w:p w14:paraId="189FAEE4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41052DC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7EBA1A0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4485B6F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Secondment at 0.2 </w:t>
            </w:r>
            <w:proofErr w:type="spellStart"/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wte</w:t>
            </w:r>
            <w:proofErr w:type="spellEnd"/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to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National Psychological Professions Network Development lead</w:t>
            </w:r>
          </w:p>
        </w:tc>
        <w:tc>
          <w:tcPr>
            <w:tcW w:w="1201" w:type="dxa"/>
            <w:vAlign w:val="center"/>
          </w:tcPr>
          <w:p w14:paraId="58C8162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November 2019</w:t>
            </w:r>
          </w:p>
        </w:tc>
        <w:tc>
          <w:tcPr>
            <w:tcW w:w="1264" w:type="dxa"/>
            <w:vAlign w:val="center"/>
          </w:tcPr>
          <w:p w14:paraId="0F062DB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B144F4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1AF51DD3" w14:textId="77777777" w:rsidTr="00684856">
        <w:tc>
          <w:tcPr>
            <w:tcW w:w="1965" w:type="dxa"/>
            <w:vAlign w:val="center"/>
          </w:tcPr>
          <w:p w14:paraId="1D116B2E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40498F6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610EB45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0C292C4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HEE </w:t>
            </w: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scoping project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on Advanced Clinical Practice</w:t>
            </w:r>
          </w:p>
        </w:tc>
        <w:tc>
          <w:tcPr>
            <w:tcW w:w="1201" w:type="dxa"/>
            <w:vAlign w:val="center"/>
          </w:tcPr>
          <w:p w14:paraId="2293410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October 2018</w:t>
            </w:r>
          </w:p>
        </w:tc>
        <w:tc>
          <w:tcPr>
            <w:tcW w:w="1264" w:type="dxa"/>
            <w:vAlign w:val="center"/>
          </w:tcPr>
          <w:p w14:paraId="0632A91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08CF73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July 2019</w:t>
            </w:r>
          </w:p>
        </w:tc>
      </w:tr>
      <w:tr w:rsidR="00A11D73" w:rsidRPr="00DC513F" w14:paraId="71DCE255" w14:textId="77777777" w:rsidTr="00684856">
        <w:tc>
          <w:tcPr>
            <w:tcW w:w="1965" w:type="dxa"/>
            <w:vAlign w:val="center"/>
          </w:tcPr>
          <w:p w14:paraId="4885F28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Gita Bhutani</w:t>
            </w:r>
          </w:p>
        </w:tc>
        <w:tc>
          <w:tcPr>
            <w:tcW w:w="1129" w:type="dxa"/>
            <w:vAlign w:val="center"/>
          </w:tcPr>
          <w:p w14:paraId="55B52A4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222504A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01310A83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National Workforce Skills Development Unit Mental health careers project. Expert reference group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member</w:t>
            </w:r>
          </w:p>
        </w:tc>
        <w:tc>
          <w:tcPr>
            <w:tcW w:w="1201" w:type="dxa"/>
            <w:vAlign w:val="center"/>
          </w:tcPr>
          <w:p w14:paraId="516CF6C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November 2018</w:t>
            </w:r>
          </w:p>
        </w:tc>
        <w:tc>
          <w:tcPr>
            <w:tcW w:w="1264" w:type="dxa"/>
            <w:vAlign w:val="center"/>
          </w:tcPr>
          <w:p w14:paraId="5C43995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85F7A2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194B2393" w14:textId="77777777" w:rsidTr="00684856">
        <w:tc>
          <w:tcPr>
            <w:tcW w:w="1965" w:type="dxa"/>
            <w:vAlign w:val="center"/>
          </w:tcPr>
          <w:p w14:paraId="41E3C65F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5A3E0F2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19D7AFBF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027DF9C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 xml:space="preserve">Co-Chair of the Psychological 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 xml:space="preserve">Professions Network England </w:t>
            </w:r>
          </w:p>
        </w:tc>
        <w:tc>
          <w:tcPr>
            <w:tcW w:w="1201" w:type="dxa"/>
            <w:vAlign w:val="center"/>
          </w:tcPr>
          <w:p w14:paraId="35E4BE8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236F375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CA9CDD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43475E9C" w14:textId="77777777" w:rsidTr="00684856">
        <w:tc>
          <w:tcPr>
            <w:tcW w:w="1965" w:type="dxa"/>
            <w:vAlign w:val="center"/>
          </w:tcPr>
          <w:p w14:paraId="72A0902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14C6E22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2CDF2F83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092E8EA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 xml:space="preserve">Chair of the 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 xml:space="preserve">Psychological Professions Network </w:t>
            </w:r>
            <w:proofErr w:type="gramStart"/>
            <w:r w:rsidRPr="00DC513F">
              <w:rPr>
                <w:rFonts w:cs="Arial"/>
                <w:b w:val="0"/>
                <w:iCs/>
                <w:sz w:val="20"/>
                <w:szCs w:val="20"/>
              </w:rPr>
              <w:t>North West</w:t>
            </w:r>
            <w:proofErr w:type="gramEnd"/>
            <w:r w:rsidRPr="00DC513F">
              <w:rPr>
                <w:rFonts w:cs="Arial"/>
                <w:b w:val="0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14:paraId="5A23833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2013</w:t>
            </w:r>
          </w:p>
        </w:tc>
        <w:tc>
          <w:tcPr>
            <w:tcW w:w="1264" w:type="dxa"/>
            <w:vAlign w:val="center"/>
          </w:tcPr>
          <w:p w14:paraId="1F6ED4E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9EAE45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6B452B70" w14:textId="77777777" w:rsidTr="00684856">
        <w:tc>
          <w:tcPr>
            <w:tcW w:w="1965" w:type="dxa"/>
            <w:vAlign w:val="center"/>
          </w:tcPr>
          <w:p w14:paraId="240561B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7D82513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0B71A8F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226C797B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 xml:space="preserve">Committee member of 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>the Workforce &amp; Training Sub-committee, Division of Clinical Psychology, British Psychological Society</w:t>
            </w:r>
          </w:p>
        </w:tc>
        <w:tc>
          <w:tcPr>
            <w:tcW w:w="1201" w:type="dxa"/>
            <w:vAlign w:val="center"/>
          </w:tcPr>
          <w:p w14:paraId="367D246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79EB1AA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B6B37B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26B7BC8B" w14:textId="77777777" w:rsidTr="00684856">
        <w:tc>
          <w:tcPr>
            <w:tcW w:w="1965" w:type="dxa"/>
            <w:vAlign w:val="center"/>
          </w:tcPr>
          <w:p w14:paraId="57A05E3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3E4B985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751FD6BB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617DCCAD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>Committee mem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>ber of the Faculty of Leadership &amp; Management, Division of Clinical Psychology, British Psychological Society</w:t>
            </w:r>
          </w:p>
        </w:tc>
        <w:tc>
          <w:tcPr>
            <w:tcW w:w="1201" w:type="dxa"/>
            <w:vAlign w:val="center"/>
          </w:tcPr>
          <w:p w14:paraId="3221F5B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2012</w:t>
            </w:r>
          </w:p>
        </w:tc>
        <w:tc>
          <w:tcPr>
            <w:tcW w:w="1264" w:type="dxa"/>
            <w:vAlign w:val="center"/>
          </w:tcPr>
          <w:p w14:paraId="5BDC6AC2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1F8894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74853F43" w14:textId="77777777" w:rsidTr="00684856">
        <w:tc>
          <w:tcPr>
            <w:tcW w:w="1965" w:type="dxa"/>
            <w:vAlign w:val="center"/>
          </w:tcPr>
          <w:p w14:paraId="71C8E01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424A742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3D57D2AA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6D39A84F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Division of Clinical Psychology joint project lead on Comprehensively representing the complexity of psychological services</w:t>
            </w:r>
          </w:p>
        </w:tc>
        <w:tc>
          <w:tcPr>
            <w:tcW w:w="1201" w:type="dxa"/>
            <w:vAlign w:val="center"/>
          </w:tcPr>
          <w:p w14:paraId="57FAD5C2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264" w:type="dxa"/>
            <w:vAlign w:val="center"/>
          </w:tcPr>
          <w:p w14:paraId="4CE7657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42B847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0B769476" w14:textId="77777777" w:rsidTr="00684856">
        <w:tc>
          <w:tcPr>
            <w:tcW w:w="1965" w:type="dxa"/>
            <w:vAlign w:val="center"/>
          </w:tcPr>
          <w:p w14:paraId="36D8E77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3A34E9C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1AF9EC9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00F6EAAD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Joint project lead on Health Education England in the </w:t>
            </w:r>
            <w:proofErr w:type="gramStart"/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North West</w:t>
            </w:r>
            <w:proofErr w:type="gramEnd"/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funded project on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Schwartz Rounds</w:t>
            </w:r>
          </w:p>
        </w:tc>
        <w:tc>
          <w:tcPr>
            <w:tcW w:w="1201" w:type="dxa"/>
            <w:vAlign w:val="center"/>
          </w:tcPr>
          <w:p w14:paraId="1B95A5B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14:paraId="5702760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475EFA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3A6B2D04" w14:textId="77777777" w:rsidTr="00684856">
        <w:tc>
          <w:tcPr>
            <w:tcW w:w="1965" w:type="dxa"/>
            <w:vAlign w:val="center"/>
          </w:tcPr>
          <w:p w14:paraId="5F2A235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6E9AD4D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44E3145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5690334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Member of project team on BPS/New Savoy Conference Wellbeing Project group </w:t>
            </w:r>
          </w:p>
        </w:tc>
        <w:tc>
          <w:tcPr>
            <w:tcW w:w="1201" w:type="dxa"/>
            <w:vAlign w:val="center"/>
          </w:tcPr>
          <w:p w14:paraId="750C3DA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71A60A1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9DE90F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78F66928" w14:textId="77777777" w:rsidTr="00684856">
        <w:tc>
          <w:tcPr>
            <w:tcW w:w="1965" w:type="dxa"/>
            <w:vAlign w:val="center"/>
          </w:tcPr>
          <w:p w14:paraId="3CAAC68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7E8ED4D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4889792E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5CFAB173" w14:textId="77777777" w:rsidR="00A11D73" w:rsidRPr="00DC513F" w:rsidRDefault="00A11D73" w:rsidP="00684856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EE755A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Member o</w:t>
            </w: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f research group developing a proposal on EMDR, Psychosis and Post-traumatic stress</w:t>
            </w:r>
          </w:p>
          <w:p w14:paraId="18767D8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RfPB</w:t>
            </w:r>
            <w:proofErr w:type="spellEnd"/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grant awarded in March 2018</w:t>
            </w:r>
          </w:p>
        </w:tc>
        <w:tc>
          <w:tcPr>
            <w:tcW w:w="1201" w:type="dxa"/>
            <w:vAlign w:val="center"/>
          </w:tcPr>
          <w:p w14:paraId="14BA0AA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14:paraId="40371FA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DC7117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50FE6136" w14:textId="77777777" w:rsidTr="00684856">
        <w:tc>
          <w:tcPr>
            <w:tcW w:w="1965" w:type="dxa"/>
            <w:vAlign w:val="center"/>
          </w:tcPr>
          <w:p w14:paraId="202D1CB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7DB28132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441365A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372EC51A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Joint national lead on staff wellbeing for Positive Practice in Mental Health</w:t>
            </w:r>
          </w:p>
        </w:tc>
        <w:tc>
          <w:tcPr>
            <w:tcW w:w="1201" w:type="dxa"/>
            <w:vAlign w:val="center"/>
          </w:tcPr>
          <w:p w14:paraId="184C5AB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44406037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4B7F9F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</w:tr>
      <w:tr w:rsidR="00A11D73" w:rsidRPr="00DC513F" w14:paraId="75D946D0" w14:textId="77777777" w:rsidTr="00684856">
        <w:tc>
          <w:tcPr>
            <w:tcW w:w="1965" w:type="dxa"/>
            <w:vAlign w:val="center"/>
          </w:tcPr>
          <w:p w14:paraId="49E429A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511F187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30F9EEB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F487EE8" w14:textId="77777777" w:rsidR="00A11D73" w:rsidRPr="00092B5E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z w:val="20"/>
                <w:szCs w:val="20"/>
              </w:rPr>
              <w:t>Committee Member NICE Guidelines Update Committee B</w:t>
            </w:r>
          </w:p>
        </w:tc>
        <w:tc>
          <w:tcPr>
            <w:tcW w:w="1201" w:type="dxa"/>
            <w:vAlign w:val="center"/>
          </w:tcPr>
          <w:p w14:paraId="1B39779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06AE296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27677A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Jan 2018 </w:t>
            </w:r>
          </w:p>
        </w:tc>
      </w:tr>
      <w:tr w:rsidR="00A11D73" w:rsidRPr="00DC513F" w14:paraId="0E07E889" w14:textId="77777777" w:rsidTr="00684856">
        <w:tc>
          <w:tcPr>
            <w:tcW w:w="1965" w:type="dxa"/>
            <w:vAlign w:val="center"/>
          </w:tcPr>
          <w:p w14:paraId="2B7E912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Gita Bhutani</w:t>
            </w:r>
          </w:p>
        </w:tc>
        <w:tc>
          <w:tcPr>
            <w:tcW w:w="1129" w:type="dxa"/>
            <w:vAlign w:val="center"/>
          </w:tcPr>
          <w:p w14:paraId="319334C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775B6A5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090B551D" w14:textId="77777777" w:rsidR="00A11D73" w:rsidRPr="00092B5E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z w:val="20"/>
                <w:szCs w:val="20"/>
              </w:rPr>
              <w:t>Committee Member NICE Guidelines update for PTSD</w:t>
            </w:r>
          </w:p>
        </w:tc>
        <w:tc>
          <w:tcPr>
            <w:tcW w:w="1201" w:type="dxa"/>
            <w:vAlign w:val="center"/>
          </w:tcPr>
          <w:p w14:paraId="12CCF45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5BC7111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EE7648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2018 </w:t>
            </w:r>
          </w:p>
        </w:tc>
      </w:tr>
      <w:tr w:rsidR="00A11D73" w:rsidRPr="00DC513F" w14:paraId="3EE718CC" w14:textId="77777777" w:rsidTr="00684856">
        <w:tc>
          <w:tcPr>
            <w:tcW w:w="1965" w:type="dxa"/>
            <w:vAlign w:val="center"/>
          </w:tcPr>
          <w:p w14:paraId="6070757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5556F15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0376007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iCs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</w:tcPr>
          <w:p w14:paraId="60FC5E85" w14:textId="77777777" w:rsidR="00A11D73" w:rsidRPr="00092B5E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z w:val="20"/>
                <w:szCs w:val="20"/>
              </w:rPr>
              <w:t xml:space="preserve">Associate Board Member – Advancing Quality Alliance </w:t>
            </w:r>
          </w:p>
        </w:tc>
        <w:tc>
          <w:tcPr>
            <w:tcW w:w="1201" w:type="dxa"/>
          </w:tcPr>
          <w:p w14:paraId="4CC3023C" w14:textId="77777777" w:rsidR="00A11D73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8655EC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7039A38B" w14:textId="77777777" w:rsidR="00A11D73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  <w:tc>
          <w:tcPr>
            <w:tcW w:w="1028" w:type="dxa"/>
            <w:vAlign w:val="center"/>
          </w:tcPr>
          <w:p w14:paraId="6E43ECFA" w14:textId="77777777" w:rsidR="00A11D73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</w:tr>
      <w:tr w:rsidR="00A11D73" w:rsidRPr="00DC513F" w14:paraId="0A3B0B5D" w14:textId="77777777" w:rsidTr="00684856">
        <w:tc>
          <w:tcPr>
            <w:tcW w:w="1965" w:type="dxa"/>
            <w:vAlign w:val="center"/>
          </w:tcPr>
          <w:p w14:paraId="42AF2C3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553F24B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7270ADA3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</w:tcPr>
          <w:p w14:paraId="67C23DA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E3C69">
              <w:rPr>
                <w:rFonts w:cs="Arial"/>
                <w:b w:val="0"/>
                <w:sz w:val="20"/>
                <w:szCs w:val="20"/>
              </w:rPr>
              <w:t xml:space="preserve">Clinical advisor to HEE funded and Innovation Agency hosted project on </w:t>
            </w:r>
            <w:proofErr w:type="gramStart"/>
            <w:r w:rsidRPr="000E3C69">
              <w:rPr>
                <w:rFonts w:cs="Arial"/>
                <w:b w:val="0"/>
                <w:sz w:val="20"/>
                <w:szCs w:val="20"/>
              </w:rPr>
              <w:t>New</w:t>
            </w:r>
            <w:proofErr w:type="gramEnd"/>
            <w:r w:rsidRPr="000E3C69">
              <w:rPr>
                <w:rFonts w:cs="Arial"/>
                <w:b w:val="0"/>
                <w:sz w:val="20"/>
                <w:szCs w:val="20"/>
              </w:rPr>
              <w:t xml:space="preserve"> roles and career routes into the Psychological Professions</w:t>
            </w:r>
          </w:p>
        </w:tc>
        <w:tc>
          <w:tcPr>
            <w:tcW w:w="1201" w:type="dxa"/>
            <w:vAlign w:val="center"/>
          </w:tcPr>
          <w:p w14:paraId="21C3F7D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  <w:tc>
          <w:tcPr>
            <w:tcW w:w="1264" w:type="dxa"/>
            <w:vAlign w:val="center"/>
          </w:tcPr>
          <w:p w14:paraId="7607306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  <w:tc>
          <w:tcPr>
            <w:tcW w:w="1028" w:type="dxa"/>
            <w:vAlign w:val="center"/>
          </w:tcPr>
          <w:p w14:paraId="0CD95FC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</w:tr>
      <w:tr w:rsidR="00A11D73" w:rsidRPr="00DC513F" w14:paraId="116E8803" w14:textId="77777777" w:rsidTr="00684856">
        <w:tc>
          <w:tcPr>
            <w:tcW w:w="1965" w:type="dxa"/>
            <w:vAlign w:val="center"/>
          </w:tcPr>
          <w:p w14:paraId="162FB49F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3F30F65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5466C1B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</w:tcPr>
          <w:p w14:paraId="0521809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E3C69">
              <w:rPr>
                <w:rFonts w:cs="Arial"/>
                <w:b w:val="0"/>
                <w:sz w:val="20"/>
                <w:szCs w:val="20"/>
              </w:rPr>
              <w:t xml:space="preserve">Lead the development of the Lancashire &amp; South Cumbria Psychological Resilience Hub </w:t>
            </w:r>
          </w:p>
        </w:tc>
        <w:tc>
          <w:tcPr>
            <w:tcW w:w="1201" w:type="dxa"/>
            <w:vAlign w:val="center"/>
          </w:tcPr>
          <w:p w14:paraId="714ED9C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  <w:tc>
          <w:tcPr>
            <w:tcW w:w="1264" w:type="dxa"/>
            <w:vAlign w:val="center"/>
          </w:tcPr>
          <w:p w14:paraId="7906691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  <w:tc>
          <w:tcPr>
            <w:tcW w:w="1028" w:type="dxa"/>
            <w:vAlign w:val="center"/>
          </w:tcPr>
          <w:p w14:paraId="05FB36B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</w:tr>
      <w:tr w:rsidR="00A11D73" w:rsidRPr="00DC513F" w14:paraId="76705F29" w14:textId="77777777" w:rsidTr="00684856">
        <w:tc>
          <w:tcPr>
            <w:tcW w:w="1965" w:type="dxa"/>
            <w:vAlign w:val="center"/>
          </w:tcPr>
          <w:p w14:paraId="58648ECA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24C6C1F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780BC764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76ED3D0A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064B904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1BEA15E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E574EA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65A9322B" w14:textId="77777777" w:rsidTr="00684856">
        <w:tc>
          <w:tcPr>
            <w:tcW w:w="1965" w:type="dxa"/>
            <w:vAlign w:val="center"/>
          </w:tcPr>
          <w:p w14:paraId="4FFF9EA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29" w:type="dxa"/>
            <w:vAlign w:val="center"/>
          </w:tcPr>
          <w:p w14:paraId="1C76692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5ABBF2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28D0FC6F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Director of company “The Training Tree” (Company no 7609704) </w:t>
            </w:r>
            <w:r w:rsidRPr="00DC513F">
              <w:rPr>
                <w:rFonts w:cs="Arial"/>
                <w:b w:val="0"/>
              </w:rPr>
              <w:t xml:space="preserve">- </w:t>
            </w:r>
            <w:r w:rsidRPr="00DC513F">
              <w:rPr>
                <w:rFonts w:cs="Arial"/>
                <w:b w:val="0"/>
                <w:sz w:val="20"/>
                <w:szCs w:val="20"/>
              </w:rPr>
              <w:t>Workforce development using behaviour change methodology.  I am commissioned to provide these services by both NHS and non-NHS bodies.</w:t>
            </w:r>
          </w:p>
        </w:tc>
        <w:tc>
          <w:tcPr>
            <w:tcW w:w="1201" w:type="dxa"/>
            <w:vAlign w:val="center"/>
          </w:tcPr>
          <w:p w14:paraId="7470E9D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2011</w:t>
            </w:r>
          </w:p>
        </w:tc>
        <w:tc>
          <w:tcPr>
            <w:tcW w:w="1264" w:type="dxa"/>
            <w:vAlign w:val="center"/>
          </w:tcPr>
          <w:p w14:paraId="2AC6D94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298B723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49726667" w14:textId="77777777" w:rsidTr="00684856">
        <w:tc>
          <w:tcPr>
            <w:tcW w:w="1965" w:type="dxa"/>
            <w:vAlign w:val="center"/>
          </w:tcPr>
          <w:p w14:paraId="26F6907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29" w:type="dxa"/>
            <w:vAlign w:val="center"/>
          </w:tcPr>
          <w:p w14:paraId="5C0FD2F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61DCD2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20547FE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Secretary of the BSPHN (Behavioural Science and Public Health Network) </w:t>
            </w:r>
          </w:p>
        </w:tc>
        <w:tc>
          <w:tcPr>
            <w:tcW w:w="1201" w:type="dxa"/>
            <w:vAlign w:val="center"/>
          </w:tcPr>
          <w:p w14:paraId="64BB8AD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09CB7192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CD0985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28E5698D" w14:textId="77777777" w:rsidTr="00684856">
        <w:tc>
          <w:tcPr>
            <w:tcW w:w="1965" w:type="dxa"/>
            <w:vAlign w:val="center"/>
          </w:tcPr>
          <w:p w14:paraId="44CF5ADB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29" w:type="dxa"/>
            <w:vAlign w:val="center"/>
          </w:tcPr>
          <w:p w14:paraId="61DD4A7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17DA473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4C1A899F" w14:textId="4C8C565B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47E83">
              <w:rPr>
                <w:rFonts w:cs="Arial"/>
                <w:b w:val="0"/>
                <w:sz w:val="20"/>
                <w:szCs w:val="20"/>
              </w:rPr>
              <w:t>I am member of the RSPH MECC for Mental Health Expert Reference Group</w:t>
            </w:r>
            <w:r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01" w:type="dxa"/>
            <w:vAlign w:val="center"/>
          </w:tcPr>
          <w:p w14:paraId="311E7B4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796CCC1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5DDE015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1D73" w:rsidRPr="00DC513F" w14:paraId="321FE7D2" w14:textId="77777777" w:rsidTr="00684856">
        <w:tc>
          <w:tcPr>
            <w:tcW w:w="1965" w:type="dxa"/>
            <w:vAlign w:val="center"/>
          </w:tcPr>
          <w:p w14:paraId="040F19FF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29" w:type="dxa"/>
            <w:vAlign w:val="center"/>
          </w:tcPr>
          <w:p w14:paraId="526501F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809084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5D8FFB7D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77AFC6D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2D6D386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2195D5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25D59B2F" w14:textId="77777777" w:rsidTr="00684856">
        <w:tc>
          <w:tcPr>
            <w:tcW w:w="1965" w:type="dxa"/>
            <w:vAlign w:val="center"/>
          </w:tcPr>
          <w:p w14:paraId="0D0D22C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4BFB1A2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B284F44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5" w:type="dxa"/>
            <w:gridSpan w:val="2"/>
            <w:vAlign w:val="center"/>
          </w:tcPr>
          <w:p w14:paraId="5475EDDF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Employed by University of Central Lancashire</w:t>
            </w:r>
          </w:p>
        </w:tc>
        <w:tc>
          <w:tcPr>
            <w:tcW w:w="1201" w:type="dxa"/>
            <w:vAlign w:val="center"/>
          </w:tcPr>
          <w:p w14:paraId="4B335BC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0C53C97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05659A1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7624AB62" w14:textId="77777777" w:rsidTr="00684856">
        <w:tc>
          <w:tcPr>
            <w:tcW w:w="1965" w:type="dxa"/>
            <w:vAlign w:val="center"/>
          </w:tcPr>
          <w:p w14:paraId="0EAF155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6DD29E7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4154E3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5" w:type="dxa"/>
            <w:gridSpan w:val="2"/>
            <w:vAlign w:val="center"/>
          </w:tcPr>
          <w:p w14:paraId="00663C8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Employed by East Lancashire CCG</w:t>
            </w:r>
          </w:p>
        </w:tc>
        <w:tc>
          <w:tcPr>
            <w:tcW w:w="1201" w:type="dxa"/>
            <w:vAlign w:val="center"/>
          </w:tcPr>
          <w:p w14:paraId="6D2C780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264" w:type="dxa"/>
            <w:vAlign w:val="center"/>
          </w:tcPr>
          <w:p w14:paraId="5E06A4B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3FE959B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0AB9D958" w14:textId="77777777" w:rsidTr="00684856">
        <w:tc>
          <w:tcPr>
            <w:tcW w:w="1965" w:type="dxa"/>
            <w:vAlign w:val="center"/>
          </w:tcPr>
          <w:p w14:paraId="77CFB4E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765AF35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A35C46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5" w:type="dxa"/>
            <w:gridSpan w:val="2"/>
            <w:vAlign w:val="center"/>
          </w:tcPr>
          <w:p w14:paraId="1BBC194E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GP Partner Pendle View Medical Centre</w:t>
            </w:r>
          </w:p>
        </w:tc>
        <w:tc>
          <w:tcPr>
            <w:tcW w:w="1201" w:type="dxa"/>
            <w:vAlign w:val="center"/>
          </w:tcPr>
          <w:p w14:paraId="1A238B2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609ED58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8734F6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71B1CC4B" w14:textId="77777777" w:rsidTr="00684856">
        <w:tc>
          <w:tcPr>
            <w:tcW w:w="1965" w:type="dxa"/>
            <w:vAlign w:val="center"/>
          </w:tcPr>
          <w:p w14:paraId="16D3BDEB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542995A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A5EBA6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5" w:type="dxa"/>
            <w:gridSpan w:val="2"/>
            <w:vAlign w:val="center"/>
          </w:tcPr>
          <w:p w14:paraId="7F21C4A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Sharer holder of East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Lancs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Union of GPs (Federated Group of Practices)</w:t>
            </w:r>
          </w:p>
        </w:tc>
        <w:tc>
          <w:tcPr>
            <w:tcW w:w="1201" w:type="dxa"/>
            <w:vAlign w:val="center"/>
          </w:tcPr>
          <w:p w14:paraId="4D812BB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6F7682B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308176A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59B1EF4A" w14:textId="77777777" w:rsidTr="00684856">
        <w:tc>
          <w:tcPr>
            <w:tcW w:w="1965" w:type="dxa"/>
            <w:vAlign w:val="center"/>
          </w:tcPr>
          <w:p w14:paraId="4CF73B1A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Umesh Chauhan</w:t>
            </w:r>
          </w:p>
        </w:tc>
        <w:tc>
          <w:tcPr>
            <w:tcW w:w="1129" w:type="dxa"/>
            <w:vAlign w:val="center"/>
          </w:tcPr>
          <w:p w14:paraId="43A336F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780E93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5" w:type="dxa"/>
            <w:gridSpan w:val="2"/>
            <w:vAlign w:val="center"/>
          </w:tcPr>
          <w:p w14:paraId="577EC48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Royal College of General Practitioners</w:t>
            </w:r>
          </w:p>
        </w:tc>
        <w:tc>
          <w:tcPr>
            <w:tcW w:w="1201" w:type="dxa"/>
            <w:vAlign w:val="center"/>
          </w:tcPr>
          <w:p w14:paraId="3545828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264" w:type="dxa"/>
            <w:vAlign w:val="center"/>
          </w:tcPr>
          <w:p w14:paraId="46AE0E1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E5FBBB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07A87336" w14:textId="77777777" w:rsidTr="00684856">
        <w:tc>
          <w:tcPr>
            <w:tcW w:w="1965" w:type="dxa"/>
            <w:vAlign w:val="center"/>
          </w:tcPr>
          <w:p w14:paraId="1A35DB7A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1F3198E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CC2ED7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5" w:type="dxa"/>
            <w:gridSpan w:val="2"/>
            <w:vAlign w:val="center"/>
          </w:tcPr>
          <w:p w14:paraId="6D1CE67D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Society of Academic Primary Care</w:t>
            </w:r>
          </w:p>
        </w:tc>
        <w:tc>
          <w:tcPr>
            <w:tcW w:w="1201" w:type="dxa"/>
            <w:vAlign w:val="center"/>
          </w:tcPr>
          <w:p w14:paraId="08C337B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4" w:type="dxa"/>
            <w:vAlign w:val="center"/>
          </w:tcPr>
          <w:p w14:paraId="443CDC9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DE8664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62F05023" w14:textId="77777777" w:rsidTr="00684856">
        <w:tc>
          <w:tcPr>
            <w:tcW w:w="1965" w:type="dxa"/>
            <w:vAlign w:val="center"/>
          </w:tcPr>
          <w:p w14:paraId="645881C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3276D09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32CCD8E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5" w:type="dxa"/>
            <w:gridSpan w:val="2"/>
            <w:vAlign w:val="center"/>
          </w:tcPr>
          <w:p w14:paraId="38D689DE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Diabetes UK</w:t>
            </w:r>
          </w:p>
        </w:tc>
        <w:tc>
          <w:tcPr>
            <w:tcW w:w="1201" w:type="dxa"/>
            <w:vAlign w:val="center"/>
          </w:tcPr>
          <w:p w14:paraId="1973D5D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4" w:type="dxa"/>
            <w:vAlign w:val="center"/>
          </w:tcPr>
          <w:p w14:paraId="0BDFDB9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25F92AE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04EAB30C" w14:textId="77777777" w:rsidTr="00684856">
        <w:tc>
          <w:tcPr>
            <w:tcW w:w="1965" w:type="dxa"/>
            <w:vAlign w:val="center"/>
          </w:tcPr>
          <w:p w14:paraId="383F359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6BF7CAC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C2A335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1A0079B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1F4ACEB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13E8AC1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01E493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595DCB23" w14:textId="77777777" w:rsidTr="00684856">
        <w:tc>
          <w:tcPr>
            <w:tcW w:w="1965" w:type="dxa"/>
            <w:vAlign w:val="center"/>
          </w:tcPr>
          <w:p w14:paraId="3AE3897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461D2CE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84FE31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Indirect </w:t>
            </w:r>
          </w:p>
        </w:tc>
        <w:tc>
          <w:tcPr>
            <w:tcW w:w="6245" w:type="dxa"/>
            <w:gridSpan w:val="2"/>
            <w:vAlign w:val="center"/>
          </w:tcPr>
          <w:p w14:paraId="5BC704E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Spouse – consultant paediatrician </w:t>
            </w:r>
          </w:p>
        </w:tc>
        <w:tc>
          <w:tcPr>
            <w:tcW w:w="1201" w:type="dxa"/>
            <w:vAlign w:val="center"/>
          </w:tcPr>
          <w:p w14:paraId="7D12EF52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5A7416D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329D58A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1152470E" w14:textId="77777777" w:rsidTr="00684856">
        <w:tc>
          <w:tcPr>
            <w:tcW w:w="1965" w:type="dxa"/>
            <w:vAlign w:val="center"/>
          </w:tcPr>
          <w:p w14:paraId="7E46F5D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29" w:type="dxa"/>
            <w:vAlign w:val="center"/>
          </w:tcPr>
          <w:p w14:paraId="0351800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8A8BD5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2C74B309" w14:textId="77777777" w:rsidR="00A11D73" w:rsidRPr="00DC513F" w:rsidRDefault="00A11D73" w:rsidP="00684856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Chair – West Midlands Imaging Network Board (Hosted by The Dudley Group NHS FT)</w:t>
            </w:r>
          </w:p>
        </w:tc>
        <w:tc>
          <w:tcPr>
            <w:tcW w:w="1201" w:type="dxa"/>
            <w:vAlign w:val="center"/>
          </w:tcPr>
          <w:p w14:paraId="1405377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</w:rPr>
              <w:t>Sept 2021</w:t>
            </w:r>
          </w:p>
        </w:tc>
        <w:tc>
          <w:tcPr>
            <w:tcW w:w="1264" w:type="dxa"/>
            <w:vAlign w:val="center"/>
          </w:tcPr>
          <w:p w14:paraId="272E7A5F" w14:textId="77777777" w:rsidR="00A11D73" w:rsidRPr="00DC513F" w:rsidRDefault="00A11D73" w:rsidP="00684856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2021</w:t>
            </w:r>
          </w:p>
        </w:tc>
        <w:tc>
          <w:tcPr>
            <w:tcW w:w="1028" w:type="dxa"/>
            <w:vAlign w:val="center"/>
          </w:tcPr>
          <w:p w14:paraId="3D195EA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1D73" w:rsidRPr="00DC513F" w14:paraId="257931C6" w14:textId="77777777" w:rsidTr="00684856">
        <w:tc>
          <w:tcPr>
            <w:tcW w:w="1965" w:type="dxa"/>
            <w:vAlign w:val="center"/>
          </w:tcPr>
          <w:p w14:paraId="1C7C91A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29" w:type="dxa"/>
            <w:vAlign w:val="center"/>
          </w:tcPr>
          <w:p w14:paraId="71EC2B3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C422F94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6227F18B" w14:textId="77777777" w:rsidR="00A11D73" w:rsidRDefault="00A11D73" w:rsidP="00684856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NHS providers </w:t>
            </w:r>
          </w:p>
          <w:p w14:paraId="316A44DA" w14:textId="77777777" w:rsidR="00A11D73" w:rsidRPr="00D70263" w:rsidRDefault="00A11D73" w:rsidP="00684856">
            <w:pPr>
              <w:pStyle w:val="Heading1"/>
            </w:pPr>
            <w:r w:rsidRPr="00D70263">
              <w:rPr>
                <w:b w:val="0"/>
                <w:bCs w:val="0"/>
                <w:kern w:val="28"/>
                <w:sz w:val="20"/>
                <w:szCs w:val="20"/>
              </w:rPr>
              <w:t xml:space="preserve">I am an associate with NHS Providers delivering the training programme for new (and non-so-new) non-executive directors for Trusts and Foundation Trusts </w:t>
            </w:r>
            <w:proofErr w:type="gramStart"/>
            <w:r w:rsidRPr="00D70263">
              <w:rPr>
                <w:b w:val="0"/>
                <w:bCs w:val="0"/>
                <w:kern w:val="28"/>
                <w:sz w:val="20"/>
                <w:szCs w:val="20"/>
              </w:rPr>
              <w:t>with regard to</w:t>
            </w:r>
            <w:proofErr w:type="gramEnd"/>
            <w:r w:rsidRPr="00D70263">
              <w:rPr>
                <w:b w:val="0"/>
                <w:bCs w:val="0"/>
                <w:kern w:val="28"/>
                <w:sz w:val="20"/>
                <w:szCs w:val="20"/>
              </w:rPr>
              <w:t xml:space="preserve"> performance and quality. This is a one day remunerated programme and runs approximately every 2-3 months. The topics are general and not specific to one disease group or clinical pathway.</w:t>
            </w:r>
          </w:p>
        </w:tc>
        <w:tc>
          <w:tcPr>
            <w:tcW w:w="1201" w:type="dxa"/>
            <w:vAlign w:val="center"/>
          </w:tcPr>
          <w:p w14:paraId="54E0337D" w14:textId="77777777" w:rsidR="00A11D73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April 2022</w:t>
            </w:r>
          </w:p>
        </w:tc>
        <w:tc>
          <w:tcPr>
            <w:tcW w:w="1264" w:type="dxa"/>
            <w:vAlign w:val="center"/>
          </w:tcPr>
          <w:p w14:paraId="38242983" w14:textId="77777777" w:rsidR="00A11D73" w:rsidRDefault="00A11D73" w:rsidP="00684856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26/6/22</w:t>
            </w:r>
          </w:p>
        </w:tc>
        <w:tc>
          <w:tcPr>
            <w:tcW w:w="1028" w:type="dxa"/>
            <w:vAlign w:val="center"/>
          </w:tcPr>
          <w:p w14:paraId="5E595E0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1D73" w:rsidRPr="00DC513F" w14:paraId="4AC42B2C" w14:textId="77777777" w:rsidTr="00684856">
        <w:tc>
          <w:tcPr>
            <w:tcW w:w="1965" w:type="dxa"/>
            <w:vAlign w:val="center"/>
          </w:tcPr>
          <w:p w14:paraId="35773CBE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29" w:type="dxa"/>
            <w:vAlign w:val="center"/>
          </w:tcPr>
          <w:p w14:paraId="3A62074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DBD5EB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44E6A5D6" w14:textId="77777777" w:rsidR="00A11D73" w:rsidRPr="00DC513F" w:rsidRDefault="00A11D73" w:rsidP="00684856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5F74CE0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1F116AE4" w14:textId="77777777" w:rsidR="00A11D73" w:rsidRPr="00DC513F" w:rsidRDefault="00A11D73" w:rsidP="00684856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028" w:type="dxa"/>
            <w:vAlign w:val="center"/>
          </w:tcPr>
          <w:p w14:paraId="7A3E8012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1D73" w:rsidRPr="00DC513F" w14:paraId="2466858E" w14:textId="77777777" w:rsidTr="00684856">
        <w:tc>
          <w:tcPr>
            <w:tcW w:w="1965" w:type="dxa"/>
            <w:vAlign w:val="center"/>
          </w:tcPr>
          <w:p w14:paraId="62B921E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29" w:type="dxa"/>
            <w:vAlign w:val="center"/>
          </w:tcPr>
          <w:p w14:paraId="7356A2D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DB1D89D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0ACFD608" w14:textId="77777777" w:rsidR="00A11D73" w:rsidRPr="00DC513F" w:rsidRDefault="00A11D73" w:rsidP="00684856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Trustee of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Lingen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Davies Cancer Fund. A Shropshire based Cancer Charity funding improvements in local care.</w:t>
            </w:r>
          </w:p>
        </w:tc>
        <w:tc>
          <w:tcPr>
            <w:tcW w:w="1201" w:type="dxa"/>
            <w:vAlign w:val="center"/>
          </w:tcPr>
          <w:p w14:paraId="62529FF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</w:rPr>
              <w:t>Jan 2018</w:t>
            </w:r>
          </w:p>
        </w:tc>
        <w:tc>
          <w:tcPr>
            <w:tcW w:w="1264" w:type="dxa"/>
            <w:vAlign w:val="center"/>
          </w:tcPr>
          <w:p w14:paraId="16CF7CE8" w14:textId="77777777" w:rsidR="00A11D73" w:rsidRPr="00DC513F" w:rsidRDefault="00A11D73" w:rsidP="00684856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028" w:type="dxa"/>
            <w:vAlign w:val="center"/>
          </w:tcPr>
          <w:p w14:paraId="30F7904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1D73" w:rsidRPr="00DC513F" w14:paraId="5C205D48" w14:textId="77777777" w:rsidTr="00684856">
        <w:tc>
          <w:tcPr>
            <w:tcW w:w="1965" w:type="dxa"/>
            <w:vAlign w:val="center"/>
          </w:tcPr>
          <w:p w14:paraId="0C1E4DF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Jane Dalton</w:t>
            </w:r>
          </w:p>
        </w:tc>
        <w:tc>
          <w:tcPr>
            <w:tcW w:w="1129" w:type="dxa"/>
            <w:vAlign w:val="center"/>
          </w:tcPr>
          <w:p w14:paraId="01A0B04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C966CB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Direct - </w:t>
            </w:r>
            <w:r w:rsidRPr="00DC513F">
              <w:rPr>
                <w:rFonts w:cs="Arial"/>
                <w:b w:val="0"/>
                <w:sz w:val="20"/>
                <w:szCs w:val="20"/>
              </w:rPr>
              <w:t>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01D50CFD" w14:textId="77777777" w:rsidR="00A11D73" w:rsidRPr="00DC513F" w:rsidRDefault="00A11D73" w:rsidP="00684856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Appointed to General Pharmaceutical Council as Lay Revalidation Reviewer</w:t>
            </w:r>
          </w:p>
        </w:tc>
        <w:tc>
          <w:tcPr>
            <w:tcW w:w="1201" w:type="dxa"/>
            <w:vAlign w:val="center"/>
          </w:tcPr>
          <w:p w14:paraId="655FEB7C" w14:textId="77777777" w:rsidR="00A11D73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Oct 2022</w:t>
            </w:r>
          </w:p>
        </w:tc>
        <w:tc>
          <w:tcPr>
            <w:tcW w:w="1264" w:type="dxa"/>
            <w:vAlign w:val="center"/>
          </w:tcPr>
          <w:p w14:paraId="2BD9E4A1" w14:textId="77777777" w:rsidR="00A11D73" w:rsidRDefault="00A11D73" w:rsidP="00684856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Oct 2022</w:t>
            </w:r>
          </w:p>
        </w:tc>
        <w:tc>
          <w:tcPr>
            <w:tcW w:w="1028" w:type="dxa"/>
            <w:vAlign w:val="center"/>
          </w:tcPr>
          <w:p w14:paraId="6124CED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43378B05" w14:textId="77777777" w:rsidTr="00684856">
        <w:tc>
          <w:tcPr>
            <w:tcW w:w="1965" w:type="dxa"/>
            <w:vAlign w:val="center"/>
          </w:tcPr>
          <w:p w14:paraId="60A7760F" w14:textId="77777777" w:rsidR="00A11D73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Jane Dalton</w:t>
            </w:r>
          </w:p>
        </w:tc>
        <w:tc>
          <w:tcPr>
            <w:tcW w:w="1129" w:type="dxa"/>
            <w:vAlign w:val="center"/>
          </w:tcPr>
          <w:p w14:paraId="136914AA" w14:textId="77777777" w:rsidR="00A11D73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14A70DC" w14:textId="77777777" w:rsidR="00A11D73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5FD87D1D" w14:textId="77777777" w:rsidR="00A11D73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Appointed to Social Work England as Lay Adjudicator (Fitness to Practise)</w:t>
            </w:r>
          </w:p>
        </w:tc>
        <w:tc>
          <w:tcPr>
            <w:tcW w:w="1201" w:type="dxa"/>
            <w:vAlign w:val="center"/>
          </w:tcPr>
          <w:p w14:paraId="0F44AF88" w14:textId="77777777" w:rsidR="00A11D73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June 2022</w:t>
            </w:r>
          </w:p>
        </w:tc>
        <w:tc>
          <w:tcPr>
            <w:tcW w:w="1264" w:type="dxa"/>
            <w:vAlign w:val="center"/>
          </w:tcPr>
          <w:p w14:paraId="590EC0C2" w14:textId="77777777" w:rsidR="00A11D73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June 2022</w:t>
            </w:r>
          </w:p>
        </w:tc>
        <w:tc>
          <w:tcPr>
            <w:tcW w:w="1028" w:type="dxa"/>
            <w:vAlign w:val="center"/>
          </w:tcPr>
          <w:p w14:paraId="2605AFD7" w14:textId="77777777" w:rsidR="00A11D73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70571995" w14:textId="77777777" w:rsidTr="00684856">
        <w:tc>
          <w:tcPr>
            <w:tcW w:w="1965" w:type="dxa"/>
            <w:vAlign w:val="center"/>
          </w:tcPr>
          <w:p w14:paraId="44DD165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70AE9AB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5721E2B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</w:rPr>
              <w:t>–  Non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</w:rPr>
              <w:t>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35FC40BF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Appointed to Social Work England as a Continuing Professional Development Assessor</w:t>
            </w:r>
          </w:p>
        </w:tc>
        <w:tc>
          <w:tcPr>
            <w:tcW w:w="1201" w:type="dxa"/>
            <w:vAlign w:val="center"/>
          </w:tcPr>
          <w:p w14:paraId="294CB33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June 2020</w:t>
            </w:r>
          </w:p>
        </w:tc>
        <w:tc>
          <w:tcPr>
            <w:tcW w:w="1264" w:type="dxa"/>
            <w:vAlign w:val="center"/>
          </w:tcPr>
          <w:p w14:paraId="7E84C21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Jul 2020</w:t>
            </w:r>
          </w:p>
        </w:tc>
        <w:tc>
          <w:tcPr>
            <w:tcW w:w="1028" w:type="dxa"/>
            <w:vAlign w:val="center"/>
          </w:tcPr>
          <w:p w14:paraId="4616B62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5730C34C" w14:textId="77777777" w:rsidTr="00684856">
        <w:tc>
          <w:tcPr>
            <w:tcW w:w="1965" w:type="dxa"/>
            <w:vAlign w:val="center"/>
          </w:tcPr>
          <w:p w14:paraId="587D6F6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 xml:space="preserve">Jane Dalton </w:t>
            </w:r>
          </w:p>
        </w:tc>
        <w:tc>
          <w:tcPr>
            <w:tcW w:w="1129" w:type="dxa"/>
            <w:vAlign w:val="center"/>
          </w:tcPr>
          <w:p w14:paraId="5F27891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AC282C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631F12AF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Lay memberships (Public &amp; Patient Voice) held in other organisations</w:t>
            </w:r>
          </w:p>
        </w:tc>
        <w:tc>
          <w:tcPr>
            <w:tcW w:w="1201" w:type="dxa"/>
            <w:vAlign w:val="center"/>
          </w:tcPr>
          <w:p w14:paraId="3A1CA4F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77F2101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1C612E0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33D22090" w14:textId="77777777" w:rsidTr="00684856">
        <w:tc>
          <w:tcPr>
            <w:tcW w:w="1965" w:type="dxa"/>
            <w:vAlign w:val="center"/>
          </w:tcPr>
          <w:p w14:paraId="04C1304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0264C17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E5EF79A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4C4DB513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NHS England Specialised Commissioning: Clinical Priorities Advisory Group </w:t>
            </w:r>
          </w:p>
        </w:tc>
        <w:tc>
          <w:tcPr>
            <w:tcW w:w="1201" w:type="dxa"/>
            <w:vAlign w:val="center"/>
          </w:tcPr>
          <w:p w14:paraId="5C287A7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17EFC60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648DED3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Sept 2022</w:t>
            </w:r>
          </w:p>
        </w:tc>
      </w:tr>
      <w:tr w:rsidR="00A11D73" w:rsidRPr="00DC513F" w14:paraId="1EAFDE5E" w14:textId="77777777" w:rsidTr="00684856">
        <w:tc>
          <w:tcPr>
            <w:tcW w:w="1965" w:type="dxa"/>
            <w:vAlign w:val="center"/>
          </w:tcPr>
          <w:p w14:paraId="1F37F60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40E6297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8D243B3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157C1913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NHS England: Public &amp; Patient Voice Assurance Group (Specialised Commissioning)</w:t>
            </w:r>
          </w:p>
        </w:tc>
        <w:tc>
          <w:tcPr>
            <w:tcW w:w="1201" w:type="dxa"/>
            <w:vAlign w:val="center"/>
          </w:tcPr>
          <w:p w14:paraId="54DAA8B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63878B3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61F5685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</w:tr>
      <w:tr w:rsidR="00A11D73" w:rsidRPr="00DC513F" w14:paraId="2FC2F895" w14:textId="77777777" w:rsidTr="00684856">
        <w:tc>
          <w:tcPr>
            <w:tcW w:w="1965" w:type="dxa"/>
            <w:vAlign w:val="center"/>
          </w:tcPr>
          <w:p w14:paraId="5BF2880D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025A34A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9A229DB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3D2C8BD4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NHS England Specialised Commissioning Quality Assurance Oversight Group </w:t>
            </w:r>
          </w:p>
        </w:tc>
        <w:tc>
          <w:tcPr>
            <w:tcW w:w="1201" w:type="dxa"/>
            <w:vAlign w:val="center"/>
          </w:tcPr>
          <w:p w14:paraId="70FD299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3B3277E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1A2F9DB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2021</w:t>
            </w:r>
          </w:p>
        </w:tc>
      </w:tr>
      <w:tr w:rsidR="00A11D73" w:rsidRPr="00DC513F" w14:paraId="676DA04A" w14:textId="77777777" w:rsidTr="00684856">
        <w:tc>
          <w:tcPr>
            <w:tcW w:w="1965" w:type="dxa"/>
            <w:vAlign w:val="center"/>
          </w:tcPr>
          <w:p w14:paraId="65C74A5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297AC54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07" w:type="dxa"/>
            <w:vAlign w:val="center"/>
          </w:tcPr>
          <w:p w14:paraId="65EE924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08" w:type="dxa"/>
            <w:gridSpan w:val="2"/>
            <w:vAlign w:val="center"/>
          </w:tcPr>
          <w:p w14:paraId="0C6D8535" w14:textId="77777777" w:rsidR="00A11D73" w:rsidRPr="00DC513F" w:rsidRDefault="00A11D73" w:rsidP="00684856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F103D">
              <w:rPr>
                <w:rFonts w:cs="Arial"/>
                <w:b w:val="0"/>
                <w:sz w:val="20"/>
                <w:szCs w:val="20"/>
              </w:rPr>
              <w:t>NHS England &amp; Improvement: Peer Trainer with the Public Participation Team, Learning and Development Programme</w:t>
            </w:r>
          </w:p>
        </w:tc>
        <w:tc>
          <w:tcPr>
            <w:tcW w:w="1250" w:type="dxa"/>
            <w:gridSpan w:val="2"/>
            <w:vAlign w:val="center"/>
          </w:tcPr>
          <w:p w14:paraId="609C019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Jan 2022</w:t>
            </w:r>
          </w:p>
        </w:tc>
        <w:tc>
          <w:tcPr>
            <w:tcW w:w="1264" w:type="dxa"/>
            <w:vAlign w:val="center"/>
          </w:tcPr>
          <w:p w14:paraId="5BF5042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2022</w:t>
            </w:r>
          </w:p>
        </w:tc>
        <w:tc>
          <w:tcPr>
            <w:tcW w:w="1028" w:type="dxa"/>
            <w:vAlign w:val="center"/>
          </w:tcPr>
          <w:p w14:paraId="61ADE66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On-going </w:t>
            </w:r>
          </w:p>
        </w:tc>
      </w:tr>
      <w:tr w:rsidR="00A11D73" w:rsidRPr="00DC513F" w14:paraId="7F44D8E9" w14:textId="77777777" w:rsidTr="00684856">
        <w:tc>
          <w:tcPr>
            <w:tcW w:w="1965" w:type="dxa"/>
            <w:vAlign w:val="center"/>
          </w:tcPr>
          <w:p w14:paraId="73AB15AA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056B125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7AB8FE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0BBCC49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63CEEB3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14234BD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2921584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631F9086" w14:textId="77777777" w:rsidTr="00684856">
        <w:tc>
          <w:tcPr>
            <w:tcW w:w="1965" w:type="dxa"/>
            <w:vAlign w:val="center"/>
          </w:tcPr>
          <w:p w14:paraId="0F424E2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Christine Camacho</w:t>
            </w:r>
          </w:p>
        </w:tc>
        <w:tc>
          <w:tcPr>
            <w:tcW w:w="1129" w:type="dxa"/>
            <w:vAlign w:val="center"/>
          </w:tcPr>
          <w:p w14:paraId="7DBD944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CEE144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048DA3EB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48D62F0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BD73CB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B422202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66AA01EC" w14:textId="77777777" w:rsidTr="00684856">
        <w:tc>
          <w:tcPr>
            <w:tcW w:w="1965" w:type="dxa"/>
            <w:vAlign w:val="center"/>
          </w:tcPr>
          <w:p w14:paraId="4CF850CD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Christine Camacho</w:t>
            </w:r>
          </w:p>
        </w:tc>
        <w:tc>
          <w:tcPr>
            <w:tcW w:w="1129" w:type="dxa"/>
            <w:vAlign w:val="center"/>
          </w:tcPr>
          <w:p w14:paraId="6D40A66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43DC19F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3039CDC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3497023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203BB13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D09A92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2A04FBBE" w14:textId="77777777" w:rsidTr="00684856">
        <w:tc>
          <w:tcPr>
            <w:tcW w:w="1965" w:type="dxa"/>
            <w:vAlign w:val="center"/>
          </w:tcPr>
          <w:p w14:paraId="231897A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Christine Camacho</w:t>
            </w:r>
          </w:p>
        </w:tc>
        <w:tc>
          <w:tcPr>
            <w:tcW w:w="1129" w:type="dxa"/>
            <w:vAlign w:val="center"/>
          </w:tcPr>
          <w:p w14:paraId="017E77C7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BC5B0CE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1A1CD2CA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5ECF497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141B83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144DDF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325A0511" w14:textId="77777777" w:rsidTr="00684856">
        <w:tc>
          <w:tcPr>
            <w:tcW w:w="1965" w:type="dxa"/>
            <w:vAlign w:val="center"/>
          </w:tcPr>
          <w:p w14:paraId="1C3A70C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09056A72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FD15D53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0DF5FEB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Unconditional educational grants from Alexion,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Stanningley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Pharma, Vifor and Daiichi Sankyo to support the Nottingham Acute Kidney Injury Course March 2019 (for which I am course director). No personal honoraria.</w:t>
            </w:r>
          </w:p>
        </w:tc>
        <w:tc>
          <w:tcPr>
            <w:tcW w:w="1201" w:type="dxa"/>
            <w:vAlign w:val="center"/>
          </w:tcPr>
          <w:p w14:paraId="31386EF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5D06E3E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C63239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</w:tr>
      <w:tr w:rsidR="00A11D73" w:rsidRPr="00DC513F" w14:paraId="2D445091" w14:textId="77777777" w:rsidTr="00684856">
        <w:tc>
          <w:tcPr>
            <w:tcW w:w="1965" w:type="dxa"/>
            <w:vAlign w:val="center"/>
          </w:tcPr>
          <w:p w14:paraId="42813E8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7347D93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664101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67C9C30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Co-inventor (with Prof David Gardner) in patent application ‘Biomarkers related to kidney function and methods involving their use’. International publication number: WO 2016/110701 A1 (international publication date 14 July 2016). Patient applicants: Nottingham University Hospitals NHS Trust and University of Nottingham.</w:t>
            </w:r>
          </w:p>
        </w:tc>
        <w:tc>
          <w:tcPr>
            <w:tcW w:w="1201" w:type="dxa"/>
            <w:vAlign w:val="center"/>
          </w:tcPr>
          <w:p w14:paraId="424BD5B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7253603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03A0074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11D73" w:rsidRPr="00DC513F" w14:paraId="4B18F06D" w14:textId="77777777" w:rsidTr="00684856">
        <w:tc>
          <w:tcPr>
            <w:tcW w:w="1965" w:type="dxa"/>
            <w:vAlign w:val="center"/>
          </w:tcPr>
          <w:p w14:paraId="30D3845F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Mark Devonald</w:t>
            </w:r>
          </w:p>
        </w:tc>
        <w:tc>
          <w:tcPr>
            <w:tcW w:w="1129" w:type="dxa"/>
            <w:vAlign w:val="center"/>
          </w:tcPr>
          <w:p w14:paraId="3D8A051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2F2B96B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64C02B3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 xml:space="preserve">Medicolegal services – providing reports in field of nephrology and in particular acute kidney injury. </w:t>
            </w:r>
          </w:p>
        </w:tc>
        <w:tc>
          <w:tcPr>
            <w:tcW w:w="1201" w:type="dxa"/>
            <w:vAlign w:val="center"/>
          </w:tcPr>
          <w:p w14:paraId="3B45D13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64" w:type="dxa"/>
            <w:vAlign w:val="center"/>
          </w:tcPr>
          <w:p w14:paraId="0078F43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3B3DC0C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A11D73" w:rsidRPr="00DC513F" w14:paraId="0F56CAFB" w14:textId="77777777" w:rsidTr="00684856">
        <w:tc>
          <w:tcPr>
            <w:tcW w:w="1965" w:type="dxa"/>
            <w:vAlign w:val="center"/>
          </w:tcPr>
          <w:p w14:paraId="16CC670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3A98704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518F2C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29263D4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Director of Active Kidney Innovation Ltd (currently concerned exclusively with provision of medicolegal reports).</w:t>
            </w:r>
          </w:p>
        </w:tc>
        <w:tc>
          <w:tcPr>
            <w:tcW w:w="1201" w:type="dxa"/>
            <w:vAlign w:val="center"/>
          </w:tcPr>
          <w:p w14:paraId="3B09416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264" w:type="dxa"/>
            <w:vAlign w:val="center"/>
          </w:tcPr>
          <w:p w14:paraId="6D1EF53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7B329C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A11D73" w:rsidRPr="00DC513F" w14:paraId="2C3406EF" w14:textId="77777777" w:rsidTr="00684856">
        <w:tc>
          <w:tcPr>
            <w:tcW w:w="1965" w:type="dxa"/>
            <w:vAlign w:val="center"/>
          </w:tcPr>
          <w:p w14:paraId="0FB5B33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48A7EE2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D687DC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5CAEF25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Some sessions of my NHS job are currently funded by a NIHR i4i grant supporting our development of a point of care test for early detection of acute kidney injury.</w:t>
            </w:r>
          </w:p>
        </w:tc>
        <w:tc>
          <w:tcPr>
            <w:tcW w:w="1201" w:type="dxa"/>
            <w:vAlign w:val="center"/>
          </w:tcPr>
          <w:p w14:paraId="3E930D5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64" w:type="dxa"/>
            <w:vAlign w:val="center"/>
          </w:tcPr>
          <w:p w14:paraId="2A732BA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F5F75B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Ongoing.</w:t>
            </w:r>
          </w:p>
        </w:tc>
      </w:tr>
      <w:tr w:rsidR="00A11D73" w:rsidRPr="00DC513F" w14:paraId="70606959" w14:textId="77777777" w:rsidTr="00684856">
        <w:tc>
          <w:tcPr>
            <w:tcW w:w="1965" w:type="dxa"/>
            <w:vAlign w:val="center"/>
          </w:tcPr>
          <w:p w14:paraId="62FAD8A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4C56C36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7942C5A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4A7646E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I lead the Nottingham Acute Kidney Injury Research Group, which has a research interest in identification and development of biomarkers for acute kidney injury.</w:t>
            </w:r>
          </w:p>
        </w:tc>
        <w:tc>
          <w:tcPr>
            <w:tcW w:w="1201" w:type="dxa"/>
            <w:vAlign w:val="center"/>
          </w:tcPr>
          <w:p w14:paraId="368B977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264" w:type="dxa"/>
            <w:vAlign w:val="center"/>
          </w:tcPr>
          <w:p w14:paraId="243F626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2EAE50D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A11D73" w:rsidRPr="00DC513F" w14:paraId="7F2E8340" w14:textId="77777777" w:rsidTr="00684856">
        <w:tc>
          <w:tcPr>
            <w:tcW w:w="1965" w:type="dxa"/>
            <w:vAlign w:val="center"/>
          </w:tcPr>
          <w:p w14:paraId="3DB6775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1C0D0FC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C22666F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0EC08BD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I have published research papers and given presentations in the field of nephrology, particularly acute kidney injury.</w:t>
            </w:r>
          </w:p>
        </w:tc>
        <w:tc>
          <w:tcPr>
            <w:tcW w:w="1201" w:type="dxa"/>
            <w:vAlign w:val="center"/>
          </w:tcPr>
          <w:p w14:paraId="0BC07C17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64" w:type="dxa"/>
            <w:vAlign w:val="center"/>
          </w:tcPr>
          <w:p w14:paraId="7265237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2D0DA2E2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A11D73" w:rsidRPr="00DC513F" w14:paraId="704A74EC" w14:textId="77777777" w:rsidTr="00684856">
        <w:tc>
          <w:tcPr>
            <w:tcW w:w="1965" w:type="dxa"/>
            <w:vAlign w:val="center"/>
          </w:tcPr>
          <w:p w14:paraId="366E359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3D09FDA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355B54E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4A195AE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 xml:space="preserve">My research group collaborates with </w:t>
            </w:r>
            <w:proofErr w:type="spellStart"/>
            <w:r w:rsidRPr="00DC513F">
              <w:rPr>
                <w:b w:val="0"/>
                <w:sz w:val="20"/>
                <w:szCs w:val="20"/>
                <w:lang w:val="en-US"/>
              </w:rPr>
              <w:t>SureScreen</w:t>
            </w:r>
            <w:proofErr w:type="spellEnd"/>
            <w:r w:rsidRPr="00DC513F">
              <w:rPr>
                <w:b w:val="0"/>
                <w:sz w:val="20"/>
                <w:szCs w:val="20"/>
                <w:lang w:val="en-US"/>
              </w:rPr>
              <w:t xml:space="preserve"> Diagnostics Ltd and Trace2o Ltd in the development of a point of care test for acute kidney injury.</w:t>
            </w:r>
          </w:p>
        </w:tc>
        <w:tc>
          <w:tcPr>
            <w:tcW w:w="1201" w:type="dxa"/>
            <w:vAlign w:val="center"/>
          </w:tcPr>
          <w:p w14:paraId="49C173D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64" w:type="dxa"/>
            <w:vAlign w:val="center"/>
          </w:tcPr>
          <w:p w14:paraId="1D86A93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217A60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A11D73" w:rsidRPr="00DC513F" w14:paraId="3B6E35F7" w14:textId="77777777" w:rsidTr="00684856">
        <w:tc>
          <w:tcPr>
            <w:tcW w:w="1965" w:type="dxa"/>
            <w:vAlign w:val="center"/>
          </w:tcPr>
          <w:p w14:paraId="73747C04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56C6901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A92150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713D6523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201" w:type="dxa"/>
            <w:vAlign w:val="center"/>
          </w:tcPr>
          <w:p w14:paraId="5B5DE76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NA</w:t>
            </w:r>
          </w:p>
        </w:tc>
        <w:tc>
          <w:tcPr>
            <w:tcW w:w="1264" w:type="dxa"/>
            <w:vAlign w:val="center"/>
          </w:tcPr>
          <w:p w14:paraId="3C822AD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8B323B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NA</w:t>
            </w:r>
          </w:p>
        </w:tc>
      </w:tr>
      <w:tr w:rsidR="00A11D73" w:rsidRPr="00DC513F" w14:paraId="6A5C97CE" w14:textId="77777777" w:rsidTr="00684856">
        <w:tc>
          <w:tcPr>
            <w:tcW w:w="1965" w:type="dxa"/>
            <w:vAlign w:val="center"/>
          </w:tcPr>
          <w:p w14:paraId="0E1922B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7554B19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D2E177E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7C481F9A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Leader European Commission PROGRESSIVE project on standards around ICT and ageing </w:t>
            </w:r>
          </w:p>
        </w:tc>
        <w:tc>
          <w:tcPr>
            <w:tcW w:w="1201" w:type="dxa"/>
            <w:vAlign w:val="center"/>
          </w:tcPr>
          <w:p w14:paraId="75F1472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4444DA2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072ACD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31/03/19</w:t>
            </w:r>
          </w:p>
        </w:tc>
      </w:tr>
      <w:tr w:rsidR="00A11D73" w:rsidRPr="00DC513F" w14:paraId="2CE6FEC6" w14:textId="77777777" w:rsidTr="00684856">
        <w:tc>
          <w:tcPr>
            <w:tcW w:w="1965" w:type="dxa"/>
            <w:vAlign w:val="center"/>
          </w:tcPr>
          <w:p w14:paraId="7D38976B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7F15DF0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51AE73E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7425F03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Senior Research Fellow, De Montfort University</w:t>
            </w:r>
          </w:p>
        </w:tc>
        <w:tc>
          <w:tcPr>
            <w:tcW w:w="1201" w:type="dxa"/>
            <w:vAlign w:val="center"/>
          </w:tcPr>
          <w:p w14:paraId="6E7C6A4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14:paraId="36053387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0969BE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5DB7B1C9" w14:textId="77777777" w:rsidTr="00684856">
        <w:tc>
          <w:tcPr>
            <w:tcW w:w="1965" w:type="dxa"/>
            <w:vAlign w:val="center"/>
          </w:tcPr>
          <w:p w14:paraId="34C8CB5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162CE28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2FABC5A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7818BB7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Expert Advisor to the European Commission in relation to PDTI Programme on ‘Robotics for Comprehensive Geriatric Assessment’  </w:t>
            </w:r>
          </w:p>
        </w:tc>
        <w:tc>
          <w:tcPr>
            <w:tcW w:w="1201" w:type="dxa"/>
            <w:vAlign w:val="center"/>
          </w:tcPr>
          <w:p w14:paraId="67DBF867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7CD5682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20966C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31/03/19</w:t>
            </w:r>
          </w:p>
        </w:tc>
      </w:tr>
      <w:tr w:rsidR="00A11D73" w:rsidRPr="00DC513F" w14:paraId="183DDFFB" w14:textId="77777777" w:rsidTr="00684856">
        <w:tc>
          <w:tcPr>
            <w:tcW w:w="1965" w:type="dxa"/>
            <w:vAlign w:val="center"/>
          </w:tcPr>
          <w:p w14:paraId="6B2C444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1C447D5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A8822F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23B2C483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Member of Board of Trustees of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AgeCymru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– Representing the Interests of Older People in Wales (Chair of Board up to October 2019).</w:t>
            </w:r>
          </w:p>
        </w:tc>
        <w:tc>
          <w:tcPr>
            <w:tcW w:w="1201" w:type="dxa"/>
            <w:vAlign w:val="center"/>
          </w:tcPr>
          <w:p w14:paraId="1C299A7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031704D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521AED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10/01/20</w:t>
            </w:r>
          </w:p>
        </w:tc>
      </w:tr>
      <w:tr w:rsidR="00A11D73" w:rsidRPr="00DC513F" w14:paraId="4E83C6AD" w14:textId="77777777" w:rsidTr="00684856">
        <w:tc>
          <w:tcPr>
            <w:tcW w:w="1965" w:type="dxa"/>
            <w:vAlign w:val="center"/>
          </w:tcPr>
          <w:p w14:paraId="18C6513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0B25705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6535B2D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36DD8F3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ANEC – European Consumer Voice on Standardisation. Representing consumer interest on relevant CEN Technical Committees (including CEN/TC449 Quality of Care for Older People).</w:t>
            </w:r>
          </w:p>
        </w:tc>
        <w:tc>
          <w:tcPr>
            <w:tcW w:w="1201" w:type="dxa"/>
            <w:vAlign w:val="center"/>
          </w:tcPr>
          <w:p w14:paraId="6CCBD77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6316E48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04ABEB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31/07/19</w:t>
            </w:r>
          </w:p>
        </w:tc>
      </w:tr>
      <w:tr w:rsidR="00A11D73" w:rsidRPr="00DC513F" w14:paraId="33F43744" w14:textId="77777777" w:rsidTr="00684856">
        <w:tc>
          <w:tcPr>
            <w:tcW w:w="1965" w:type="dxa"/>
            <w:vAlign w:val="center"/>
          </w:tcPr>
          <w:p w14:paraId="3069C44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649B891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DE74B7D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6D47D83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ANEC – European Consumer Voice on Standardisation on Committee: CEN/TC450 Patient Involvement in Person-Centred Care</w:t>
            </w:r>
          </w:p>
        </w:tc>
        <w:tc>
          <w:tcPr>
            <w:tcW w:w="1201" w:type="dxa"/>
            <w:vAlign w:val="center"/>
          </w:tcPr>
          <w:p w14:paraId="783EC61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1B415F6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5F5DB8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31/07/19</w:t>
            </w:r>
          </w:p>
        </w:tc>
      </w:tr>
      <w:tr w:rsidR="00A11D73" w:rsidRPr="00DC513F" w14:paraId="3C8AE920" w14:textId="77777777" w:rsidTr="00684856">
        <w:tc>
          <w:tcPr>
            <w:tcW w:w="1965" w:type="dxa"/>
            <w:vAlign w:val="center"/>
          </w:tcPr>
          <w:p w14:paraId="3AF90864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Malcolm Fisk</w:t>
            </w:r>
          </w:p>
        </w:tc>
        <w:tc>
          <w:tcPr>
            <w:tcW w:w="1129" w:type="dxa"/>
            <w:vAlign w:val="center"/>
          </w:tcPr>
          <w:p w14:paraId="7EC3B24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49A3DDB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1C43D71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ANEC – European Consumer Voice on Standardisation on Committee: Health Services Focus Group</w:t>
            </w:r>
          </w:p>
        </w:tc>
        <w:tc>
          <w:tcPr>
            <w:tcW w:w="1201" w:type="dxa"/>
            <w:vAlign w:val="center"/>
          </w:tcPr>
          <w:p w14:paraId="719F9A1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12E68307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03D58F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31/12/17</w:t>
            </w:r>
          </w:p>
        </w:tc>
      </w:tr>
      <w:tr w:rsidR="00A11D73" w:rsidRPr="00DC513F" w14:paraId="70A765D8" w14:textId="77777777" w:rsidTr="00684856">
        <w:tc>
          <w:tcPr>
            <w:tcW w:w="1965" w:type="dxa"/>
            <w:vAlign w:val="center"/>
          </w:tcPr>
          <w:p w14:paraId="381E51F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7E3AFBF7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7E13C6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56D5FC4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BSI and representing their interests on ISO/TC314 Ageing Societies and CH/315</w:t>
            </w:r>
          </w:p>
        </w:tc>
        <w:tc>
          <w:tcPr>
            <w:tcW w:w="1201" w:type="dxa"/>
            <w:vAlign w:val="center"/>
          </w:tcPr>
          <w:p w14:paraId="6A3BFB9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1A30D5B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E835D8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770FF76F" w14:textId="77777777" w:rsidTr="00684856">
        <w:tc>
          <w:tcPr>
            <w:tcW w:w="1965" w:type="dxa"/>
            <w:vAlign w:val="center"/>
          </w:tcPr>
          <w:p w14:paraId="60FB07F4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196CF87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4853C3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0662A514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World Health Organization in respect of Digital Health</w:t>
            </w:r>
          </w:p>
        </w:tc>
        <w:tc>
          <w:tcPr>
            <w:tcW w:w="1201" w:type="dxa"/>
            <w:vAlign w:val="center"/>
          </w:tcPr>
          <w:p w14:paraId="1163A71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370EDBE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0160022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On-going </w:t>
            </w:r>
          </w:p>
        </w:tc>
      </w:tr>
      <w:tr w:rsidR="00A11D73" w:rsidRPr="00DC513F" w14:paraId="1227934B" w14:textId="77777777" w:rsidTr="00684856">
        <w:tc>
          <w:tcPr>
            <w:tcW w:w="1965" w:type="dxa"/>
            <w:vAlign w:val="center"/>
          </w:tcPr>
          <w:p w14:paraId="3A944A6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65F7D6B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FF42CC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0565A38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71564">
              <w:rPr>
                <w:rFonts w:cs="Arial"/>
                <w:b w:val="0"/>
                <w:sz w:val="20"/>
                <w:szCs w:val="20"/>
              </w:rPr>
              <w:t>Member of the Standards and Accreditation for Telehealth Services (SATS) Working Group of the International Society for Telemedicine and eHealth.</w:t>
            </w:r>
          </w:p>
        </w:tc>
        <w:tc>
          <w:tcPr>
            <w:tcW w:w="1201" w:type="dxa"/>
            <w:vAlign w:val="center"/>
          </w:tcPr>
          <w:p w14:paraId="273F73E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484DE9B7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Oct 2020</w:t>
            </w:r>
          </w:p>
        </w:tc>
        <w:tc>
          <w:tcPr>
            <w:tcW w:w="1028" w:type="dxa"/>
            <w:vAlign w:val="center"/>
          </w:tcPr>
          <w:p w14:paraId="700BDCE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1D73" w:rsidRPr="00DC513F" w14:paraId="04F4EA49" w14:textId="77777777" w:rsidTr="00684856">
        <w:tc>
          <w:tcPr>
            <w:tcW w:w="1965" w:type="dxa"/>
            <w:vAlign w:val="center"/>
          </w:tcPr>
          <w:p w14:paraId="134A6F6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29A07D0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CE8B79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56D77A4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237B345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48939DB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2161A1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74CF1010" w14:textId="77777777" w:rsidTr="00684856">
        <w:tc>
          <w:tcPr>
            <w:tcW w:w="1965" w:type="dxa"/>
            <w:vAlign w:val="center"/>
          </w:tcPr>
          <w:p w14:paraId="42CCAFE3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29" w:type="dxa"/>
            <w:vAlign w:val="center"/>
          </w:tcPr>
          <w:p w14:paraId="4184683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F9FBEA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7E620C5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Medical Expert </w:t>
            </w:r>
            <w:proofErr w:type="gramStart"/>
            <w:r>
              <w:rPr>
                <w:rFonts w:cs="Arial"/>
                <w:b w:val="0"/>
                <w:sz w:val="20"/>
                <w:szCs w:val="20"/>
              </w:rPr>
              <w:t>Witness[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>Private Practice]</w:t>
            </w:r>
          </w:p>
        </w:tc>
        <w:tc>
          <w:tcPr>
            <w:tcW w:w="1201" w:type="dxa"/>
            <w:vAlign w:val="center"/>
          </w:tcPr>
          <w:p w14:paraId="1280799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May 2019</w:t>
            </w:r>
          </w:p>
        </w:tc>
        <w:tc>
          <w:tcPr>
            <w:tcW w:w="1264" w:type="dxa"/>
            <w:vAlign w:val="center"/>
          </w:tcPr>
          <w:p w14:paraId="65C565C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60DF626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5CDA2C08" w14:textId="77777777" w:rsidTr="00684856">
        <w:tc>
          <w:tcPr>
            <w:tcW w:w="1965" w:type="dxa"/>
            <w:vAlign w:val="center"/>
          </w:tcPr>
          <w:p w14:paraId="46A81F5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29" w:type="dxa"/>
            <w:vAlign w:val="center"/>
          </w:tcPr>
          <w:p w14:paraId="3AC6105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B6C9524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6FA27C3D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Member of British Institute of </w:t>
            </w:r>
            <w:proofErr w:type="gramStart"/>
            <w:r>
              <w:rPr>
                <w:rFonts w:cs="Arial"/>
                <w:b w:val="0"/>
                <w:sz w:val="20"/>
                <w:szCs w:val="20"/>
              </w:rPr>
              <w:t>Radiology[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>BIR[] ,Radiotherapy and Oncology Special Interest Group</w:t>
            </w:r>
          </w:p>
        </w:tc>
        <w:tc>
          <w:tcPr>
            <w:tcW w:w="1201" w:type="dxa"/>
            <w:vAlign w:val="center"/>
          </w:tcPr>
          <w:p w14:paraId="47851B2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</w:t>
            </w:r>
            <w:r>
              <w:rPr>
                <w:rFonts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1264" w:type="dxa"/>
            <w:vAlign w:val="center"/>
          </w:tcPr>
          <w:p w14:paraId="586FB60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50A81FD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6B0922E0" w14:textId="77777777" w:rsidTr="00684856">
        <w:tc>
          <w:tcPr>
            <w:tcW w:w="1965" w:type="dxa"/>
            <w:vAlign w:val="center"/>
          </w:tcPr>
          <w:p w14:paraId="38D82033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29" w:type="dxa"/>
            <w:vAlign w:val="center"/>
          </w:tcPr>
          <w:p w14:paraId="5658109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B80E59F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6AF5AECB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Trustee, Essex Cancer Research Charity</w:t>
            </w:r>
          </w:p>
        </w:tc>
        <w:tc>
          <w:tcPr>
            <w:tcW w:w="1201" w:type="dxa"/>
            <w:vAlign w:val="center"/>
          </w:tcPr>
          <w:p w14:paraId="6E3F9E2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14:paraId="19A21F8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May 2018</w:t>
            </w:r>
          </w:p>
        </w:tc>
        <w:tc>
          <w:tcPr>
            <w:tcW w:w="1028" w:type="dxa"/>
            <w:vAlign w:val="center"/>
          </w:tcPr>
          <w:p w14:paraId="7BA1035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4F7507C4" w14:textId="77777777" w:rsidTr="00684856">
        <w:tc>
          <w:tcPr>
            <w:tcW w:w="1965" w:type="dxa"/>
            <w:vAlign w:val="center"/>
          </w:tcPr>
          <w:p w14:paraId="588BCD4E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29" w:type="dxa"/>
            <w:vAlign w:val="center"/>
          </w:tcPr>
          <w:p w14:paraId="065012C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8EC8C1F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35C84D7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60509DA7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0FBCFE3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May 2018</w:t>
            </w:r>
          </w:p>
        </w:tc>
        <w:tc>
          <w:tcPr>
            <w:tcW w:w="1028" w:type="dxa"/>
            <w:vAlign w:val="center"/>
          </w:tcPr>
          <w:p w14:paraId="60704E3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7C9DBD0D" w14:textId="77777777" w:rsidTr="00684856">
        <w:tc>
          <w:tcPr>
            <w:tcW w:w="1965" w:type="dxa"/>
            <w:vAlign w:val="center"/>
          </w:tcPr>
          <w:p w14:paraId="57B7D31A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Keith Lowe</w:t>
            </w:r>
          </w:p>
        </w:tc>
        <w:tc>
          <w:tcPr>
            <w:tcW w:w="1129" w:type="dxa"/>
            <w:vAlign w:val="center"/>
          </w:tcPr>
          <w:p w14:paraId="422A71A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157BC8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4DE8A09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7064E1E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693BEF4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3B566642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57814BDA" w14:textId="77777777" w:rsidTr="00684856">
        <w:tc>
          <w:tcPr>
            <w:tcW w:w="1965" w:type="dxa"/>
            <w:vAlign w:val="center"/>
          </w:tcPr>
          <w:p w14:paraId="4A6A9C13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Keith Lowe</w:t>
            </w:r>
          </w:p>
        </w:tc>
        <w:tc>
          <w:tcPr>
            <w:tcW w:w="1129" w:type="dxa"/>
            <w:vAlign w:val="center"/>
          </w:tcPr>
          <w:p w14:paraId="76F2649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C09A69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2949798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02C7F522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4C13B89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2B9D959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6BE7DE78" w14:textId="77777777" w:rsidTr="00684856">
        <w:tc>
          <w:tcPr>
            <w:tcW w:w="1965" w:type="dxa"/>
            <w:vAlign w:val="center"/>
          </w:tcPr>
          <w:p w14:paraId="1647BD4B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Keith Lowe</w:t>
            </w:r>
          </w:p>
        </w:tc>
        <w:tc>
          <w:tcPr>
            <w:tcW w:w="1129" w:type="dxa"/>
            <w:vAlign w:val="center"/>
          </w:tcPr>
          <w:p w14:paraId="5935AA9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ADDE2C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2D51E58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39DF41F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44F3478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440AC30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3BCBAE9E" w14:textId="77777777" w:rsidTr="00684856">
        <w:tc>
          <w:tcPr>
            <w:tcW w:w="1965" w:type="dxa"/>
            <w:vAlign w:val="center"/>
          </w:tcPr>
          <w:p w14:paraId="394E8B0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1538082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19E532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51E8F0D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706C0A4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7BD2F2A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66B4A93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7F5220DE" w14:textId="77777777" w:rsidTr="00684856">
        <w:tc>
          <w:tcPr>
            <w:tcW w:w="1965" w:type="dxa"/>
            <w:vAlign w:val="center"/>
          </w:tcPr>
          <w:p w14:paraId="0FF6B9DE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Ann Nevinson</w:t>
            </w:r>
          </w:p>
        </w:tc>
        <w:tc>
          <w:tcPr>
            <w:tcW w:w="1129" w:type="dxa"/>
            <w:vAlign w:val="center"/>
          </w:tcPr>
          <w:p w14:paraId="074544A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7678DB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2AB37CAB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42C27CE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3A3E2FB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7EB84C4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77A3AF76" w14:textId="77777777" w:rsidTr="00684856">
        <w:tc>
          <w:tcPr>
            <w:tcW w:w="1965" w:type="dxa"/>
            <w:vAlign w:val="center"/>
          </w:tcPr>
          <w:p w14:paraId="0CC3DAF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50B3E20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FF2745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336612F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lay member PHAC F</w:t>
            </w:r>
          </w:p>
        </w:tc>
        <w:tc>
          <w:tcPr>
            <w:tcW w:w="1201" w:type="dxa"/>
            <w:vAlign w:val="center"/>
          </w:tcPr>
          <w:p w14:paraId="6DF31E2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264" w:type="dxa"/>
            <w:vAlign w:val="center"/>
          </w:tcPr>
          <w:p w14:paraId="22D9428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3DAB022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ceased</w:t>
            </w:r>
          </w:p>
        </w:tc>
      </w:tr>
      <w:tr w:rsidR="00A11D73" w:rsidRPr="00DC513F" w14:paraId="12676845" w14:textId="77777777" w:rsidTr="00684856">
        <w:tc>
          <w:tcPr>
            <w:tcW w:w="1965" w:type="dxa"/>
            <w:vAlign w:val="center"/>
          </w:tcPr>
          <w:p w14:paraId="5D8F3B0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5AD84A7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6ACB52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1AAE8CC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Lay member sleep disordered breathing guideline NICE/RCP/NGC</w:t>
            </w:r>
          </w:p>
        </w:tc>
        <w:tc>
          <w:tcPr>
            <w:tcW w:w="1201" w:type="dxa"/>
            <w:vAlign w:val="center"/>
          </w:tcPr>
          <w:p w14:paraId="355BB8E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1AD19DD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6A0D06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Aug 20</w:t>
            </w:r>
          </w:p>
        </w:tc>
      </w:tr>
      <w:tr w:rsidR="00A11D73" w:rsidRPr="00DC513F" w14:paraId="6E721CBA" w14:textId="77777777" w:rsidTr="00684856">
        <w:tc>
          <w:tcPr>
            <w:tcW w:w="1965" w:type="dxa"/>
            <w:vAlign w:val="center"/>
          </w:tcPr>
          <w:p w14:paraId="2417CDC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403CF872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E14020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609DE35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Trustee/Vice Chair Sight Concern Bedfordshire </w:t>
            </w:r>
          </w:p>
        </w:tc>
        <w:tc>
          <w:tcPr>
            <w:tcW w:w="1201" w:type="dxa"/>
            <w:vAlign w:val="center"/>
          </w:tcPr>
          <w:p w14:paraId="2427479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11F139A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6E3E7DE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Nov 2020</w:t>
            </w:r>
          </w:p>
        </w:tc>
      </w:tr>
      <w:tr w:rsidR="00A11D73" w:rsidRPr="00DC513F" w14:paraId="0F77F009" w14:textId="77777777" w:rsidTr="00684856">
        <w:tc>
          <w:tcPr>
            <w:tcW w:w="1965" w:type="dxa"/>
            <w:vAlign w:val="center"/>
          </w:tcPr>
          <w:p w14:paraId="2AC502C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63088C32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9F73653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7BEBF80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Director Council for Voluntary Services Bedfordshire </w:t>
            </w:r>
          </w:p>
        </w:tc>
        <w:tc>
          <w:tcPr>
            <w:tcW w:w="1201" w:type="dxa"/>
            <w:vAlign w:val="center"/>
          </w:tcPr>
          <w:p w14:paraId="2696F14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2007</w:t>
            </w:r>
          </w:p>
        </w:tc>
        <w:tc>
          <w:tcPr>
            <w:tcW w:w="1264" w:type="dxa"/>
            <w:vAlign w:val="center"/>
          </w:tcPr>
          <w:p w14:paraId="07B2BDE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F2C3EF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3FA104B4" w14:textId="77777777" w:rsidTr="00684856">
        <w:tc>
          <w:tcPr>
            <w:tcW w:w="1965" w:type="dxa"/>
            <w:vAlign w:val="center"/>
          </w:tcPr>
          <w:p w14:paraId="0740313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44AC90F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B428EAE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3368641B" w14:textId="77777777" w:rsidR="00A11D73" w:rsidRPr="00DC513F" w:rsidRDefault="00A11D73" w:rsidP="00684856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Alumni/RCP Patient and Carer Network </w:t>
            </w:r>
          </w:p>
          <w:p w14:paraId="46D530CE" w14:textId="77777777" w:rsidR="00A11D73" w:rsidRPr="00DC513F" w:rsidRDefault="00A11D73" w:rsidP="00684856">
            <w:pPr>
              <w:pStyle w:val="Heading1"/>
              <w:numPr>
                <w:ilvl w:val="0"/>
                <w:numId w:val="23"/>
              </w:numPr>
              <w:spacing w:after="60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PCN Rep for Faculty of Physicians Associates Board</w:t>
            </w:r>
          </w:p>
          <w:p w14:paraId="7BBE363C" w14:textId="77777777" w:rsidR="00A11D73" w:rsidRPr="00DC513F" w:rsidRDefault="00A11D73" w:rsidP="00684856">
            <w:pPr>
              <w:pStyle w:val="Heading1"/>
              <w:numPr>
                <w:ilvl w:val="0"/>
                <w:numId w:val="23"/>
              </w:numPr>
              <w:spacing w:after="60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PCN Representative on Physicians Associate Schools Council</w:t>
            </w:r>
          </w:p>
        </w:tc>
        <w:tc>
          <w:tcPr>
            <w:tcW w:w="1201" w:type="dxa"/>
            <w:vAlign w:val="center"/>
          </w:tcPr>
          <w:p w14:paraId="4B338F1C" w14:textId="77777777" w:rsidR="00A11D73" w:rsidRPr="00DC513F" w:rsidRDefault="00A11D73" w:rsidP="00684856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  <w:p w14:paraId="140613FE" w14:textId="77777777" w:rsidR="00A11D73" w:rsidRPr="00DC513F" w:rsidRDefault="00A11D73" w:rsidP="00684856">
            <w:pPr>
              <w:pStyle w:val="Heading1"/>
              <w:spacing w:after="60"/>
              <w:jc w:val="center"/>
              <w:rPr>
                <w:b w:val="0"/>
              </w:rPr>
            </w:pPr>
          </w:p>
          <w:p w14:paraId="4839C38D" w14:textId="77777777" w:rsidR="00A11D73" w:rsidRPr="00DC513F" w:rsidRDefault="00A11D73" w:rsidP="00684856">
            <w:pPr>
              <w:pStyle w:val="Paragraphnonumbers"/>
              <w:spacing w:after="60"/>
              <w:jc w:val="center"/>
              <w:rPr>
                <w:bCs/>
                <w:sz w:val="20"/>
                <w:szCs w:val="20"/>
              </w:rPr>
            </w:pPr>
            <w:r w:rsidRPr="00DC513F">
              <w:rPr>
                <w:bCs/>
                <w:sz w:val="20"/>
                <w:szCs w:val="20"/>
              </w:rPr>
              <w:t>2018</w:t>
            </w:r>
          </w:p>
          <w:p w14:paraId="6B0FCE9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5876476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C9F4477" w14:textId="77777777" w:rsidR="00A11D73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Current </w:t>
            </w:r>
          </w:p>
          <w:p w14:paraId="15126C97" w14:textId="77777777" w:rsidR="00A11D73" w:rsidRPr="006662E1" w:rsidRDefault="00A11D73" w:rsidP="00684856">
            <w:pPr>
              <w:pStyle w:val="Heading1"/>
            </w:pPr>
          </w:p>
          <w:p w14:paraId="7EDC8AC8" w14:textId="77777777" w:rsidR="00A11D73" w:rsidRPr="006662E1" w:rsidRDefault="00A11D73" w:rsidP="00684856">
            <w:pPr>
              <w:pStyle w:val="Paragraphnonumbers"/>
              <w:rPr>
                <w:bCs/>
                <w:kern w:val="28"/>
                <w:sz w:val="20"/>
                <w:szCs w:val="20"/>
              </w:rPr>
            </w:pPr>
            <w:r w:rsidRPr="006662E1">
              <w:rPr>
                <w:bCs/>
                <w:kern w:val="28"/>
                <w:sz w:val="20"/>
                <w:szCs w:val="20"/>
              </w:rPr>
              <w:t xml:space="preserve">Current </w:t>
            </w:r>
          </w:p>
          <w:p w14:paraId="6DC5281E" w14:textId="77777777" w:rsidR="00A11D73" w:rsidRPr="006662E1" w:rsidRDefault="00A11D73" w:rsidP="00684856">
            <w:pPr>
              <w:pStyle w:val="Paragraphnonumbers"/>
            </w:pPr>
            <w:r w:rsidRPr="006662E1">
              <w:rPr>
                <w:bCs/>
                <w:kern w:val="28"/>
                <w:sz w:val="20"/>
                <w:szCs w:val="20"/>
              </w:rPr>
              <w:t>Jul</w:t>
            </w:r>
            <w:r>
              <w:rPr>
                <w:bCs/>
                <w:kern w:val="28"/>
                <w:sz w:val="20"/>
                <w:szCs w:val="20"/>
              </w:rPr>
              <w:t xml:space="preserve"> </w:t>
            </w:r>
            <w:r w:rsidRPr="006662E1">
              <w:rPr>
                <w:bCs/>
                <w:kern w:val="28"/>
                <w:sz w:val="20"/>
                <w:szCs w:val="20"/>
              </w:rPr>
              <w:t>2020</w:t>
            </w:r>
          </w:p>
        </w:tc>
      </w:tr>
      <w:tr w:rsidR="00A11D73" w:rsidRPr="00DC513F" w14:paraId="560A4D0C" w14:textId="77777777" w:rsidTr="00684856">
        <w:tc>
          <w:tcPr>
            <w:tcW w:w="1965" w:type="dxa"/>
            <w:vAlign w:val="center"/>
          </w:tcPr>
          <w:p w14:paraId="1F3E465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331CF5A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909128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6C17F551" w14:textId="77777777" w:rsidR="00A11D73" w:rsidRPr="00B61421" w:rsidRDefault="00A11D73" w:rsidP="00684856">
            <w:pPr>
              <w:pStyle w:val="Title"/>
              <w:spacing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61421">
              <w:rPr>
                <w:rFonts w:cs="Arial"/>
                <w:b w:val="0"/>
                <w:sz w:val="20"/>
                <w:szCs w:val="20"/>
              </w:rPr>
              <w:t>Member Patient &amp; Public Reference Group College</w:t>
            </w:r>
          </w:p>
          <w:p w14:paraId="6E2B1A6F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61421">
              <w:rPr>
                <w:rFonts w:cs="Arial"/>
                <w:b w:val="0"/>
                <w:sz w:val="20"/>
                <w:szCs w:val="20"/>
              </w:rPr>
              <w:t>of Optometrists</w:t>
            </w:r>
          </w:p>
        </w:tc>
        <w:tc>
          <w:tcPr>
            <w:tcW w:w="1201" w:type="dxa"/>
            <w:vAlign w:val="center"/>
          </w:tcPr>
          <w:p w14:paraId="06A217D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1378CB1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C1468E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084BB2D5" w14:textId="77777777" w:rsidTr="00684856">
        <w:tc>
          <w:tcPr>
            <w:tcW w:w="1965" w:type="dxa"/>
            <w:vAlign w:val="center"/>
          </w:tcPr>
          <w:p w14:paraId="643AB65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3B72713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06F032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2DD7FE4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5241C15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3FA38D4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070F3F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4720FC81" w14:textId="77777777" w:rsidTr="00684856">
        <w:tc>
          <w:tcPr>
            <w:tcW w:w="1965" w:type="dxa"/>
            <w:vAlign w:val="center"/>
          </w:tcPr>
          <w:p w14:paraId="5B184B0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4E0332F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BC7AAD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65F1C3E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Unpaid volunteer for Action on Hearing Loss</w:t>
            </w:r>
          </w:p>
        </w:tc>
        <w:tc>
          <w:tcPr>
            <w:tcW w:w="1201" w:type="dxa"/>
            <w:vAlign w:val="center"/>
          </w:tcPr>
          <w:p w14:paraId="06F59857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June 2014</w:t>
            </w:r>
          </w:p>
        </w:tc>
        <w:tc>
          <w:tcPr>
            <w:tcW w:w="1264" w:type="dxa"/>
            <w:vAlign w:val="center"/>
          </w:tcPr>
          <w:p w14:paraId="16E1FB27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66CCDD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466B1A50" w14:textId="77777777" w:rsidTr="00684856">
        <w:tc>
          <w:tcPr>
            <w:tcW w:w="1965" w:type="dxa"/>
            <w:vAlign w:val="center"/>
          </w:tcPr>
          <w:p w14:paraId="5783CD9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7672BC7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AB544A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0717744B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Lay member NIHR HS&amp;DR (Commissioned)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prioritisation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 committee.</w:t>
            </w: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br/>
              <w:t>I am entitled to honorarium £75 per half day meeting</w:t>
            </w:r>
          </w:p>
        </w:tc>
        <w:tc>
          <w:tcPr>
            <w:tcW w:w="1201" w:type="dxa"/>
            <w:vAlign w:val="center"/>
          </w:tcPr>
          <w:p w14:paraId="29D5088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6CB443F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A9FFAF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38CD41F8" w14:textId="77777777" w:rsidTr="00684856">
        <w:tc>
          <w:tcPr>
            <w:tcW w:w="1965" w:type="dxa"/>
            <w:vAlign w:val="center"/>
          </w:tcPr>
          <w:p w14:paraId="15DD475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65063A4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AF7A58B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49968BDA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Lay Co-Investigator on the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Keele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 University, NIHR funded, Global Health Project to reduce stigma associated with Cutaneous Leishmaniasis in three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Low and Middle Income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 countries (LMICs).</w:t>
            </w: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br/>
              <w:t>I am entitled to a payment of £100 a day for meetings.</w:t>
            </w:r>
          </w:p>
        </w:tc>
        <w:tc>
          <w:tcPr>
            <w:tcW w:w="1201" w:type="dxa"/>
            <w:vAlign w:val="center"/>
          </w:tcPr>
          <w:p w14:paraId="2F80198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01/11/19</w:t>
            </w:r>
          </w:p>
        </w:tc>
        <w:tc>
          <w:tcPr>
            <w:tcW w:w="1264" w:type="dxa"/>
            <w:vAlign w:val="center"/>
          </w:tcPr>
          <w:p w14:paraId="606099D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4FA138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67301710" w14:textId="77777777" w:rsidTr="00684856">
        <w:tc>
          <w:tcPr>
            <w:tcW w:w="1965" w:type="dxa"/>
            <w:vAlign w:val="center"/>
          </w:tcPr>
          <w:p w14:paraId="3568AC0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Linda Parton</w:t>
            </w:r>
          </w:p>
        </w:tc>
        <w:tc>
          <w:tcPr>
            <w:tcW w:w="1129" w:type="dxa"/>
            <w:vAlign w:val="center"/>
          </w:tcPr>
          <w:p w14:paraId="0B9C2F5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1D1935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600E764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Lay member of LINK (Lay Involvement in Knowledge Mobilisation)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Keele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. I am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</w:rPr>
              <w:t>entitles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</w:rPr>
              <w:t xml:space="preserve"> to attendance allowance of £75 per half day.</w:t>
            </w:r>
          </w:p>
        </w:tc>
        <w:tc>
          <w:tcPr>
            <w:tcW w:w="1201" w:type="dxa"/>
            <w:vAlign w:val="center"/>
          </w:tcPr>
          <w:p w14:paraId="25DC5D6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May 2017</w:t>
            </w:r>
          </w:p>
        </w:tc>
        <w:tc>
          <w:tcPr>
            <w:tcW w:w="1264" w:type="dxa"/>
            <w:vAlign w:val="center"/>
          </w:tcPr>
          <w:p w14:paraId="11F93B6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1697EB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375DCFA6" w14:textId="77777777" w:rsidTr="00684856">
        <w:tc>
          <w:tcPr>
            <w:tcW w:w="1965" w:type="dxa"/>
            <w:vAlign w:val="center"/>
          </w:tcPr>
          <w:p w14:paraId="3AF1AB1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643C4E0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889DB0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5BA55544" w14:textId="77777777" w:rsidR="00A11D73" w:rsidRPr="00DC513F" w:rsidRDefault="00A11D73" w:rsidP="00684856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Lay co-applicant on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Keele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University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</w:rPr>
              <w:t>proposal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14:paraId="70C4FFEC" w14:textId="77777777" w:rsidR="00A11D73" w:rsidRPr="00DC513F" w:rsidRDefault="00A11D73" w:rsidP="00684856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The experience of rapid implementation and delivery of telehealth in musculoskeletal services during covid-19: a qualitative exploration</w:t>
            </w:r>
          </w:p>
          <w:p w14:paraId="509AE1FE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entitled to PPI payment of £75 per half-day</w:t>
            </w:r>
          </w:p>
        </w:tc>
        <w:tc>
          <w:tcPr>
            <w:tcW w:w="1201" w:type="dxa"/>
            <w:vAlign w:val="center"/>
          </w:tcPr>
          <w:p w14:paraId="60DC9E6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May 2020</w:t>
            </w:r>
          </w:p>
        </w:tc>
        <w:tc>
          <w:tcPr>
            <w:tcW w:w="1264" w:type="dxa"/>
            <w:vAlign w:val="center"/>
          </w:tcPr>
          <w:p w14:paraId="0AB6643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22F305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Ongoing </w:t>
            </w:r>
          </w:p>
        </w:tc>
      </w:tr>
      <w:tr w:rsidR="00A11D73" w:rsidRPr="00DC513F" w14:paraId="411878BD" w14:textId="77777777" w:rsidTr="00684856">
        <w:tc>
          <w:tcPr>
            <w:tcW w:w="1965" w:type="dxa"/>
            <w:vAlign w:val="center"/>
          </w:tcPr>
          <w:p w14:paraId="24F3D19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38BBA5B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1D0D82A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14017AB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17CD351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367B7EB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AB8080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24133D37" w14:textId="77777777" w:rsidTr="00684856">
        <w:tc>
          <w:tcPr>
            <w:tcW w:w="1965" w:type="dxa"/>
            <w:vAlign w:val="center"/>
          </w:tcPr>
          <w:p w14:paraId="62DCCB1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C34EB">
              <w:rPr>
                <w:b w:val="0"/>
                <w:sz w:val="20"/>
                <w:szCs w:val="20"/>
              </w:rPr>
              <w:t>Rebecca Payne</w:t>
            </w:r>
          </w:p>
        </w:tc>
        <w:tc>
          <w:tcPr>
            <w:tcW w:w="1129" w:type="dxa"/>
          </w:tcPr>
          <w:p w14:paraId="4B6828C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Chair</w:t>
            </w:r>
          </w:p>
        </w:tc>
        <w:tc>
          <w:tcPr>
            <w:tcW w:w="2619" w:type="dxa"/>
            <w:gridSpan w:val="2"/>
            <w:vAlign w:val="center"/>
          </w:tcPr>
          <w:p w14:paraId="75F1BBC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55BCA3F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B7AD0">
              <w:rPr>
                <w:rFonts w:cs="Arial"/>
                <w:b w:val="0"/>
                <w:sz w:val="20"/>
                <w:szCs w:val="20"/>
              </w:rPr>
              <w:t>Paid for participation in NICE TAC D</w:t>
            </w:r>
          </w:p>
        </w:tc>
        <w:tc>
          <w:tcPr>
            <w:tcW w:w="1201" w:type="dxa"/>
            <w:vAlign w:val="center"/>
          </w:tcPr>
          <w:p w14:paraId="40EA43A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2021</w:t>
            </w:r>
          </w:p>
        </w:tc>
        <w:tc>
          <w:tcPr>
            <w:tcW w:w="1264" w:type="dxa"/>
            <w:vAlign w:val="center"/>
          </w:tcPr>
          <w:p w14:paraId="7632DF45" w14:textId="77777777" w:rsidR="00A11D73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July 2022</w:t>
            </w:r>
          </w:p>
        </w:tc>
        <w:tc>
          <w:tcPr>
            <w:tcW w:w="1028" w:type="dxa"/>
            <w:vAlign w:val="center"/>
          </w:tcPr>
          <w:p w14:paraId="18AC4657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2021</w:t>
            </w:r>
          </w:p>
        </w:tc>
      </w:tr>
      <w:tr w:rsidR="00A11D73" w:rsidRPr="00DC513F" w14:paraId="5790CFB4" w14:textId="77777777" w:rsidTr="00684856">
        <w:tc>
          <w:tcPr>
            <w:tcW w:w="1965" w:type="dxa"/>
            <w:vAlign w:val="center"/>
          </w:tcPr>
          <w:p w14:paraId="1120370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C34EB">
              <w:rPr>
                <w:b w:val="0"/>
                <w:sz w:val="20"/>
                <w:szCs w:val="20"/>
              </w:rPr>
              <w:t>Rebecca Payne</w:t>
            </w:r>
          </w:p>
        </w:tc>
        <w:tc>
          <w:tcPr>
            <w:tcW w:w="1129" w:type="dxa"/>
          </w:tcPr>
          <w:p w14:paraId="1BEAFAE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Chair</w:t>
            </w:r>
          </w:p>
        </w:tc>
        <w:tc>
          <w:tcPr>
            <w:tcW w:w="2619" w:type="dxa"/>
            <w:gridSpan w:val="2"/>
            <w:vAlign w:val="center"/>
          </w:tcPr>
          <w:p w14:paraId="20A84C1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737B8523" w14:textId="77777777" w:rsidR="00A11D73" w:rsidRPr="008B5215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B5215">
              <w:rPr>
                <w:rFonts w:cs="Arial"/>
                <w:b w:val="0"/>
                <w:bCs w:val="0"/>
                <w:sz w:val="20"/>
                <w:szCs w:val="20"/>
              </w:rPr>
              <w:t>Salaried Out of Hours GP NHS Orkney</w:t>
            </w:r>
          </w:p>
        </w:tc>
        <w:tc>
          <w:tcPr>
            <w:tcW w:w="1201" w:type="dxa"/>
            <w:vAlign w:val="center"/>
          </w:tcPr>
          <w:p w14:paraId="64AF82C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3C39F2AD" w14:textId="77777777" w:rsidR="00A11D73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Sept 2022</w:t>
            </w:r>
          </w:p>
        </w:tc>
        <w:tc>
          <w:tcPr>
            <w:tcW w:w="1028" w:type="dxa"/>
            <w:vAlign w:val="center"/>
          </w:tcPr>
          <w:p w14:paraId="161FA88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11D73" w:rsidRPr="00DC513F" w14:paraId="0A140501" w14:textId="77777777" w:rsidTr="00684856">
        <w:tc>
          <w:tcPr>
            <w:tcW w:w="1965" w:type="dxa"/>
            <w:vAlign w:val="center"/>
          </w:tcPr>
          <w:p w14:paraId="697D20FA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C34EB">
              <w:rPr>
                <w:b w:val="0"/>
                <w:sz w:val="20"/>
                <w:szCs w:val="20"/>
              </w:rPr>
              <w:t>Rebecca Payne</w:t>
            </w:r>
          </w:p>
        </w:tc>
        <w:tc>
          <w:tcPr>
            <w:tcW w:w="1129" w:type="dxa"/>
          </w:tcPr>
          <w:p w14:paraId="006708F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Chair</w:t>
            </w:r>
          </w:p>
        </w:tc>
        <w:tc>
          <w:tcPr>
            <w:tcW w:w="2619" w:type="dxa"/>
            <w:gridSpan w:val="2"/>
            <w:vAlign w:val="center"/>
          </w:tcPr>
          <w:p w14:paraId="0BCEAB2B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12894B25" w14:textId="77777777" w:rsidR="00A11D73" w:rsidRPr="008B5215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B5215">
              <w:rPr>
                <w:rFonts w:cs="Arial"/>
                <w:b w:val="0"/>
                <w:bCs w:val="0"/>
                <w:sz w:val="20"/>
                <w:szCs w:val="20"/>
              </w:rPr>
              <w:t>Locum GP Wales, Scotland, Ireland</w:t>
            </w:r>
          </w:p>
        </w:tc>
        <w:tc>
          <w:tcPr>
            <w:tcW w:w="1201" w:type="dxa"/>
            <w:vAlign w:val="center"/>
          </w:tcPr>
          <w:p w14:paraId="381486F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068AE66D" w14:textId="77777777" w:rsidR="00A11D73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Sept 2022</w:t>
            </w:r>
          </w:p>
        </w:tc>
        <w:tc>
          <w:tcPr>
            <w:tcW w:w="1028" w:type="dxa"/>
            <w:vAlign w:val="center"/>
          </w:tcPr>
          <w:p w14:paraId="19B684D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11D73" w:rsidRPr="00DC513F" w14:paraId="26B399A2" w14:textId="77777777" w:rsidTr="00684856">
        <w:tc>
          <w:tcPr>
            <w:tcW w:w="1965" w:type="dxa"/>
            <w:vAlign w:val="center"/>
          </w:tcPr>
          <w:p w14:paraId="3D10AE5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C34EB">
              <w:rPr>
                <w:b w:val="0"/>
                <w:sz w:val="20"/>
                <w:szCs w:val="20"/>
              </w:rPr>
              <w:t>Rebecca Payne</w:t>
            </w:r>
          </w:p>
        </w:tc>
        <w:tc>
          <w:tcPr>
            <w:tcW w:w="1129" w:type="dxa"/>
          </w:tcPr>
          <w:p w14:paraId="43FDE5B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Chair</w:t>
            </w:r>
          </w:p>
        </w:tc>
        <w:tc>
          <w:tcPr>
            <w:tcW w:w="2619" w:type="dxa"/>
            <w:gridSpan w:val="2"/>
            <w:vAlign w:val="center"/>
          </w:tcPr>
          <w:p w14:paraId="7E61DB8A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0B304355" w14:textId="77777777" w:rsidR="00A11D73" w:rsidRPr="008B5215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B5215">
              <w:rPr>
                <w:rFonts w:cs="Arial"/>
                <w:b w:val="0"/>
                <w:bCs w:val="0"/>
                <w:sz w:val="20"/>
                <w:szCs w:val="20"/>
              </w:rPr>
              <w:t>Communication Skills Tutor, Cardiff University</w:t>
            </w:r>
          </w:p>
        </w:tc>
        <w:tc>
          <w:tcPr>
            <w:tcW w:w="1201" w:type="dxa"/>
            <w:vAlign w:val="center"/>
          </w:tcPr>
          <w:p w14:paraId="5593D3A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232B2A86" w14:textId="77777777" w:rsidR="00A11D73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Sept 2022</w:t>
            </w:r>
          </w:p>
        </w:tc>
        <w:tc>
          <w:tcPr>
            <w:tcW w:w="1028" w:type="dxa"/>
            <w:vAlign w:val="center"/>
          </w:tcPr>
          <w:p w14:paraId="4A0B186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11D73" w:rsidRPr="00DC513F" w14:paraId="7663CC88" w14:textId="77777777" w:rsidTr="00684856">
        <w:tc>
          <w:tcPr>
            <w:tcW w:w="1965" w:type="dxa"/>
            <w:vAlign w:val="center"/>
          </w:tcPr>
          <w:p w14:paraId="5319A58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C34EB">
              <w:rPr>
                <w:b w:val="0"/>
                <w:sz w:val="20"/>
                <w:szCs w:val="20"/>
              </w:rPr>
              <w:t>Rebecca Payne</w:t>
            </w:r>
          </w:p>
        </w:tc>
        <w:tc>
          <w:tcPr>
            <w:tcW w:w="1129" w:type="dxa"/>
          </w:tcPr>
          <w:p w14:paraId="19EF34E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Chair</w:t>
            </w:r>
          </w:p>
        </w:tc>
        <w:tc>
          <w:tcPr>
            <w:tcW w:w="2619" w:type="dxa"/>
            <w:gridSpan w:val="2"/>
            <w:vAlign w:val="center"/>
          </w:tcPr>
          <w:p w14:paraId="08CD897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501F6442" w14:textId="77777777" w:rsidR="00A11D73" w:rsidRPr="008B5215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B5215">
              <w:rPr>
                <w:rFonts w:cs="Arial"/>
                <w:b w:val="0"/>
                <w:bCs w:val="0"/>
                <w:sz w:val="20"/>
                <w:szCs w:val="20"/>
              </w:rPr>
              <w:t>NIHR funded fellowship, Oxford university</w:t>
            </w:r>
          </w:p>
        </w:tc>
        <w:tc>
          <w:tcPr>
            <w:tcW w:w="1201" w:type="dxa"/>
            <w:vAlign w:val="center"/>
          </w:tcPr>
          <w:p w14:paraId="5F56237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069CB215" w14:textId="77777777" w:rsidR="00A11D73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Sept 2022</w:t>
            </w:r>
          </w:p>
        </w:tc>
        <w:tc>
          <w:tcPr>
            <w:tcW w:w="1028" w:type="dxa"/>
            <w:vAlign w:val="center"/>
          </w:tcPr>
          <w:p w14:paraId="4468752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11D73" w:rsidRPr="00DC513F" w14:paraId="522FD37E" w14:textId="77777777" w:rsidTr="00684856">
        <w:tc>
          <w:tcPr>
            <w:tcW w:w="1965" w:type="dxa"/>
            <w:vAlign w:val="center"/>
          </w:tcPr>
          <w:p w14:paraId="6DAA7C6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C34EB">
              <w:rPr>
                <w:b w:val="0"/>
                <w:sz w:val="20"/>
                <w:szCs w:val="20"/>
              </w:rPr>
              <w:t>Rebecca Payne</w:t>
            </w:r>
          </w:p>
        </w:tc>
        <w:tc>
          <w:tcPr>
            <w:tcW w:w="1129" w:type="dxa"/>
          </w:tcPr>
          <w:p w14:paraId="40739D7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Chair</w:t>
            </w:r>
          </w:p>
        </w:tc>
        <w:tc>
          <w:tcPr>
            <w:tcW w:w="2619" w:type="dxa"/>
            <w:gridSpan w:val="2"/>
            <w:vAlign w:val="center"/>
          </w:tcPr>
          <w:p w14:paraId="2E6D9A0E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3DBBD62A" w14:textId="77777777" w:rsidR="00A11D73" w:rsidRPr="008B5215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B5215">
              <w:rPr>
                <w:rFonts w:cs="Arial"/>
                <w:b w:val="0"/>
                <w:bCs w:val="0"/>
                <w:sz w:val="20"/>
                <w:szCs w:val="20"/>
              </w:rPr>
              <w:t>Airbnb host for 2 seasonal static holiday caravans (</w:t>
            </w:r>
            <w:proofErr w:type="spellStart"/>
            <w:r w:rsidRPr="008B5215">
              <w:rPr>
                <w:rFonts w:cs="Arial"/>
                <w:b w:val="0"/>
                <w:bCs w:val="0"/>
                <w:sz w:val="20"/>
                <w:szCs w:val="20"/>
              </w:rPr>
              <w:t>SkerriesCaravans</w:t>
            </w:r>
            <w:proofErr w:type="spellEnd"/>
            <w:r w:rsidRPr="008B5215">
              <w:rPr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201" w:type="dxa"/>
            <w:vAlign w:val="center"/>
          </w:tcPr>
          <w:p w14:paraId="6A13E33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1801C77F" w14:textId="77777777" w:rsidR="00A11D73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Sept 2022</w:t>
            </w:r>
          </w:p>
        </w:tc>
        <w:tc>
          <w:tcPr>
            <w:tcW w:w="1028" w:type="dxa"/>
            <w:vAlign w:val="center"/>
          </w:tcPr>
          <w:p w14:paraId="174F244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11D73" w:rsidRPr="00DC513F" w14:paraId="2DC1EAF8" w14:textId="77777777" w:rsidTr="00684856">
        <w:tc>
          <w:tcPr>
            <w:tcW w:w="1965" w:type="dxa"/>
            <w:vAlign w:val="center"/>
          </w:tcPr>
          <w:p w14:paraId="0FD173D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C34EB">
              <w:rPr>
                <w:b w:val="0"/>
                <w:sz w:val="20"/>
                <w:szCs w:val="20"/>
              </w:rPr>
              <w:t>Rebecca Payne</w:t>
            </w:r>
          </w:p>
        </w:tc>
        <w:tc>
          <w:tcPr>
            <w:tcW w:w="1129" w:type="dxa"/>
          </w:tcPr>
          <w:p w14:paraId="715614F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Chair</w:t>
            </w:r>
          </w:p>
        </w:tc>
        <w:tc>
          <w:tcPr>
            <w:tcW w:w="2619" w:type="dxa"/>
            <w:gridSpan w:val="2"/>
            <w:vAlign w:val="center"/>
          </w:tcPr>
          <w:p w14:paraId="0E6F060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</w:tcPr>
          <w:p w14:paraId="5445DF6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B7AD0">
              <w:rPr>
                <w:rFonts w:cs="Arial"/>
                <w:b w:val="0"/>
                <w:bCs w:val="0"/>
                <w:sz w:val="20"/>
                <w:szCs w:val="20"/>
              </w:rPr>
              <w:t>I am a member of the Christian medical fellowship, this is primarily a support group for Christians working in healthcare, but on occasion would respond to consultations on ethic issues like euthanasia.</w:t>
            </w:r>
          </w:p>
        </w:tc>
        <w:tc>
          <w:tcPr>
            <w:tcW w:w="1201" w:type="dxa"/>
          </w:tcPr>
          <w:p w14:paraId="17975A9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247C12BA" w14:textId="77777777" w:rsidR="00A11D73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July 2022</w:t>
            </w:r>
          </w:p>
        </w:tc>
        <w:tc>
          <w:tcPr>
            <w:tcW w:w="1028" w:type="dxa"/>
            <w:vAlign w:val="center"/>
          </w:tcPr>
          <w:p w14:paraId="46E72D4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11D73" w:rsidRPr="00DC513F" w14:paraId="200AF6B4" w14:textId="77777777" w:rsidTr="00684856"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035FF993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C34EB">
              <w:rPr>
                <w:b w:val="0"/>
                <w:sz w:val="20"/>
                <w:szCs w:val="20"/>
              </w:rPr>
              <w:t>Rebecca Payne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13F628D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Chair</w:t>
            </w: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  <w:vAlign w:val="center"/>
          </w:tcPr>
          <w:p w14:paraId="6589689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tcBorders>
              <w:bottom w:val="single" w:sz="4" w:space="0" w:color="auto"/>
            </w:tcBorders>
          </w:tcPr>
          <w:p w14:paraId="637D5FCF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B7AD0">
              <w:rPr>
                <w:rFonts w:cs="Arial"/>
                <w:b w:val="0"/>
                <w:bCs w:val="0"/>
                <w:sz w:val="20"/>
                <w:szCs w:val="20"/>
              </w:rPr>
              <w:t xml:space="preserve">Member of the Woman’s Institute, 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5BD17FE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0F25D7B5" w14:textId="77777777" w:rsidR="00A11D73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Sept 2022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39D0F31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11D73" w:rsidRPr="00DC513F" w14:paraId="2079EA97" w14:textId="77777777" w:rsidTr="00684856"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5FA70B1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C34EB">
              <w:rPr>
                <w:b w:val="0"/>
                <w:sz w:val="20"/>
                <w:szCs w:val="20"/>
              </w:rPr>
              <w:t>Rebecca Payne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266157E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Chair</w:t>
            </w: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  <w:vAlign w:val="center"/>
          </w:tcPr>
          <w:p w14:paraId="7F7738D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tcBorders>
              <w:bottom w:val="single" w:sz="4" w:space="0" w:color="auto"/>
            </w:tcBorders>
          </w:tcPr>
          <w:p w14:paraId="1BCCD28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B7AD0">
              <w:rPr>
                <w:rFonts w:cs="Arial"/>
                <w:b w:val="0"/>
                <w:bCs w:val="0"/>
                <w:sz w:val="20"/>
                <w:szCs w:val="20"/>
              </w:rPr>
              <w:t xml:space="preserve">Member of </w:t>
            </w:r>
            <w:proofErr w:type="spellStart"/>
            <w:r w:rsidRPr="00DB7AD0">
              <w:rPr>
                <w:rFonts w:cs="Arial"/>
                <w:b w:val="0"/>
                <w:bCs w:val="0"/>
                <w:sz w:val="20"/>
                <w:szCs w:val="20"/>
              </w:rPr>
              <w:t>Ainon</w:t>
            </w:r>
            <w:proofErr w:type="spellEnd"/>
            <w:r w:rsidRPr="00DB7AD0">
              <w:rPr>
                <w:rFonts w:cs="Arial"/>
                <w:b w:val="0"/>
                <w:bCs w:val="0"/>
                <w:sz w:val="20"/>
                <w:szCs w:val="20"/>
              </w:rPr>
              <w:t xml:space="preserve"> Baptist Church, </w:t>
            </w:r>
            <w:proofErr w:type="spellStart"/>
            <w:r w:rsidRPr="00DB7AD0">
              <w:rPr>
                <w:rFonts w:cs="Arial"/>
                <w:b w:val="0"/>
                <w:bCs w:val="0"/>
                <w:sz w:val="20"/>
                <w:szCs w:val="20"/>
              </w:rPr>
              <w:t>Tongwynlais</w:t>
            </w:r>
            <w:proofErr w:type="spellEnd"/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1BB6062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3115B51F" w14:textId="77777777" w:rsidR="00A11D73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Sept 2022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28D2224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11D73" w:rsidRPr="00DC513F" w14:paraId="4A5EB301" w14:textId="77777777" w:rsidTr="00684856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72CF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C34EB">
              <w:rPr>
                <w:b w:val="0"/>
                <w:sz w:val="20"/>
                <w:szCs w:val="20"/>
              </w:rPr>
              <w:t>Rebecca Payne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1B6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Chair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451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EB3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Employed via Nuffield Department of Primary Care who are funded by NIHR, THIS Institute, Norwegian Research Council, Oxford AHSN, OUH NHS Foundation Trust, Health Foundation, HDRUK, MRC and Welcome Trust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947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Sept 2022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0926" w14:textId="77777777" w:rsidR="00A11D73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Sept 2022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E82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</w:tbl>
    <w:tbl>
      <w:tblPr>
        <w:tblStyle w:val="TableGrid"/>
        <w:tblpPr w:leftFromText="180" w:rightFromText="180" w:vertAnchor="text" w:tblpX="-572" w:tblpY="1"/>
        <w:tblOverlap w:val="never"/>
        <w:tblW w:w="15451" w:type="dxa"/>
        <w:tblLook w:val="04A0" w:firstRow="1" w:lastRow="0" w:firstColumn="1" w:lastColumn="0" w:noHBand="0" w:noVBand="1"/>
      </w:tblPr>
      <w:tblGrid>
        <w:gridCol w:w="1965"/>
        <w:gridCol w:w="1129"/>
        <w:gridCol w:w="2619"/>
        <w:gridCol w:w="6245"/>
        <w:gridCol w:w="1201"/>
        <w:gridCol w:w="1264"/>
        <w:gridCol w:w="1028"/>
      </w:tblGrid>
      <w:tr w:rsidR="00A11D73" w:rsidRPr="00DC513F" w14:paraId="1EC2BA44" w14:textId="77777777" w:rsidTr="00684856">
        <w:tc>
          <w:tcPr>
            <w:tcW w:w="1965" w:type="dxa"/>
            <w:vAlign w:val="center"/>
          </w:tcPr>
          <w:p w14:paraId="2E061118" w14:textId="77777777" w:rsidR="00A11D73" w:rsidRPr="009C34EB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9C34EB">
              <w:rPr>
                <w:b w:val="0"/>
                <w:sz w:val="20"/>
                <w:szCs w:val="20"/>
              </w:rPr>
              <w:t>Rebecca Payne</w:t>
            </w:r>
          </w:p>
        </w:tc>
        <w:tc>
          <w:tcPr>
            <w:tcW w:w="1129" w:type="dxa"/>
          </w:tcPr>
          <w:p w14:paraId="39CA967E" w14:textId="77777777" w:rsidR="00A11D73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Chair</w:t>
            </w:r>
          </w:p>
        </w:tc>
        <w:tc>
          <w:tcPr>
            <w:tcW w:w="2619" w:type="dxa"/>
            <w:vAlign w:val="center"/>
          </w:tcPr>
          <w:p w14:paraId="2BFC324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</w:tcPr>
          <w:p w14:paraId="05215A63" w14:textId="77777777" w:rsidR="00A11D73" w:rsidRPr="00DB7AD0" w:rsidRDefault="00A11D73" w:rsidP="00684856">
            <w:pPr>
              <w:rPr>
                <w:rFonts w:ascii="Arial" w:hAnsi="Arial" w:cs="Arial"/>
                <w:sz w:val="20"/>
                <w:szCs w:val="20"/>
              </w:rPr>
            </w:pPr>
            <w:r w:rsidRPr="00DB7AD0">
              <w:rPr>
                <w:rFonts w:ascii="Arial" w:hAnsi="Arial" w:cs="Arial"/>
                <w:sz w:val="20"/>
                <w:szCs w:val="20"/>
              </w:rPr>
              <w:t>Spouse - Employed by NHS Wales as Consultant Clinical Neurophysiologist, Specialist member for NICE epilepsy guidance, occasional private work, spouse holds a small number of shares in a diverse range of companies. None of these are medical or pharmaceutical in nature</w:t>
            </w:r>
          </w:p>
        </w:tc>
        <w:tc>
          <w:tcPr>
            <w:tcW w:w="1201" w:type="dxa"/>
          </w:tcPr>
          <w:p w14:paraId="6B9528DB" w14:textId="77777777" w:rsidR="00A11D73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544D4FCB" w14:textId="77777777" w:rsidR="00A11D73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Sept 2022</w:t>
            </w:r>
          </w:p>
        </w:tc>
        <w:tc>
          <w:tcPr>
            <w:tcW w:w="1028" w:type="dxa"/>
            <w:vAlign w:val="center"/>
          </w:tcPr>
          <w:p w14:paraId="34FB10DD" w14:textId="77777777" w:rsidR="00A11D73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</w:tbl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965"/>
        <w:gridCol w:w="1129"/>
        <w:gridCol w:w="2619"/>
        <w:gridCol w:w="6245"/>
        <w:gridCol w:w="1201"/>
        <w:gridCol w:w="1264"/>
        <w:gridCol w:w="1028"/>
      </w:tblGrid>
      <w:tr w:rsidR="00A11D73" w:rsidRPr="00DC513F" w14:paraId="77639006" w14:textId="77777777" w:rsidTr="00684856">
        <w:tc>
          <w:tcPr>
            <w:tcW w:w="1965" w:type="dxa"/>
            <w:vAlign w:val="center"/>
          </w:tcPr>
          <w:p w14:paraId="2F707D3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 xml:space="preserve">David Pugh </w:t>
            </w:r>
          </w:p>
        </w:tc>
        <w:tc>
          <w:tcPr>
            <w:tcW w:w="1129" w:type="dxa"/>
            <w:vAlign w:val="center"/>
          </w:tcPr>
          <w:p w14:paraId="0980C83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vAlign w:val="center"/>
          </w:tcPr>
          <w:p w14:paraId="2C8E2EB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vAlign w:val="center"/>
          </w:tcPr>
          <w:p w14:paraId="65A2ED8F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368060F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7613B6C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6D58814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4527F442" w14:textId="77777777" w:rsidTr="00684856">
        <w:tc>
          <w:tcPr>
            <w:tcW w:w="1965" w:type="dxa"/>
            <w:vAlign w:val="center"/>
          </w:tcPr>
          <w:p w14:paraId="4199284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David Pugh </w:t>
            </w:r>
          </w:p>
        </w:tc>
        <w:tc>
          <w:tcPr>
            <w:tcW w:w="1129" w:type="dxa"/>
            <w:vAlign w:val="center"/>
          </w:tcPr>
          <w:p w14:paraId="2BABB7A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vAlign w:val="center"/>
          </w:tcPr>
          <w:p w14:paraId="75B1B63E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vAlign w:val="center"/>
          </w:tcPr>
          <w:p w14:paraId="3DA95F4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25B9499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049DA8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3C52879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6DDCB3DB" w14:textId="77777777" w:rsidTr="00684856">
        <w:tc>
          <w:tcPr>
            <w:tcW w:w="1965" w:type="dxa"/>
            <w:vAlign w:val="center"/>
          </w:tcPr>
          <w:p w14:paraId="28D26A5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David Pugh </w:t>
            </w:r>
          </w:p>
        </w:tc>
        <w:tc>
          <w:tcPr>
            <w:tcW w:w="1129" w:type="dxa"/>
            <w:vAlign w:val="center"/>
          </w:tcPr>
          <w:p w14:paraId="2B4711D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vAlign w:val="center"/>
          </w:tcPr>
          <w:p w14:paraId="6084CE8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vAlign w:val="center"/>
          </w:tcPr>
          <w:p w14:paraId="61F323C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47B1296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728DCAD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44AAF74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5ECFA384" w14:textId="77777777" w:rsidTr="00684856">
        <w:tc>
          <w:tcPr>
            <w:tcW w:w="1965" w:type="dxa"/>
            <w:vAlign w:val="center"/>
          </w:tcPr>
          <w:p w14:paraId="46ECD5B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06CEA7F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vAlign w:val="center"/>
          </w:tcPr>
          <w:p w14:paraId="410E7F34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vAlign w:val="center"/>
          </w:tcPr>
          <w:p w14:paraId="6432CAE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I sit as Registrant member for Fitness to Practice Hearings at the Nursing &amp; Midwifery Council. </w:t>
            </w:r>
          </w:p>
        </w:tc>
        <w:tc>
          <w:tcPr>
            <w:tcW w:w="1201" w:type="dxa"/>
            <w:vAlign w:val="center"/>
          </w:tcPr>
          <w:p w14:paraId="0B9DDD2D" w14:textId="77777777" w:rsidR="00A11D73" w:rsidRPr="00DC513F" w:rsidRDefault="00A11D73" w:rsidP="00684856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March 2016</w:t>
            </w:r>
          </w:p>
        </w:tc>
        <w:tc>
          <w:tcPr>
            <w:tcW w:w="1264" w:type="dxa"/>
            <w:vAlign w:val="center"/>
          </w:tcPr>
          <w:p w14:paraId="423ACD1B" w14:textId="77777777" w:rsidR="00A11D73" w:rsidRPr="00604403" w:rsidRDefault="00A11D73" w:rsidP="00684856">
            <w:pPr>
              <w:pStyle w:val="Title"/>
              <w:spacing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</w:t>
            </w:r>
            <w:r w:rsidRPr="00604403">
              <w:rPr>
                <w:b w:val="0"/>
                <w:sz w:val="20"/>
                <w:szCs w:val="20"/>
              </w:rPr>
              <w:t>o date -</w:t>
            </w:r>
          </w:p>
          <w:p w14:paraId="64DB62C4" w14:textId="77777777" w:rsidR="00A11D73" w:rsidRPr="00604403" w:rsidRDefault="00A11D73" w:rsidP="00684856">
            <w:pPr>
              <w:pStyle w:val="Title"/>
              <w:spacing w:after="60" w:line="60" w:lineRule="atLeas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 xml:space="preserve">expected </w:t>
            </w:r>
          </w:p>
          <w:p w14:paraId="4F68F0DD" w14:textId="77777777" w:rsidR="00A11D73" w:rsidRPr="00604403" w:rsidRDefault="00A11D73" w:rsidP="00684856">
            <w:pPr>
              <w:pStyle w:val="Title"/>
              <w:spacing w:after="60" w:line="60" w:lineRule="atLeas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 xml:space="preserve">to continue </w:t>
            </w:r>
          </w:p>
          <w:p w14:paraId="07ED2B3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to 2024</w:t>
            </w:r>
          </w:p>
        </w:tc>
        <w:tc>
          <w:tcPr>
            <w:tcW w:w="1028" w:type="dxa"/>
            <w:vAlign w:val="center"/>
          </w:tcPr>
          <w:p w14:paraId="309EFFF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34386137" w14:textId="77777777" w:rsidTr="00684856">
        <w:tc>
          <w:tcPr>
            <w:tcW w:w="1965" w:type="dxa"/>
            <w:vAlign w:val="center"/>
          </w:tcPr>
          <w:p w14:paraId="5EC0DC8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27D96EF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vAlign w:val="center"/>
          </w:tcPr>
          <w:p w14:paraId="5B8251CB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vAlign w:val="center"/>
          </w:tcPr>
          <w:p w14:paraId="3188B9B4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I provide expert advice on BBC and PHE copy and products aimed at the pregnant and very early years population. </w:t>
            </w:r>
          </w:p>
        </w:tc>
        <w:tc>
          <w:tcPr>
            <w:tcW w:w="1201" w:type="dxa"/>
            <w:vAlign w:val="center"/>
          </w:tcPr>
          <w:p w14:paraId="654909E0" w14:textId="77777777" w:rsidR="00A11D73" w:rsidRPr="00DC513F" w:rsidRDefault="00A11D73" w:rsidP="00684856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August 2019 </w:t>
            </w:r>
          </w:p>
        </w:tc>
        <w:tc>
          <w:tcPr>
            <w:tcW w:w="1264" w:type="dxa"/>
            <w:vAlign w:val="center"/>
          </w:tcPr>
          <w:p w14:paraId="3E0CCE4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0C51ABC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343231DC" w14:textId="77777777" w:rsidTr="00684856">
        <w:tc>
          <w:tcPr>
            <w:tcW w:w="1965" w:type="dxa"/>
            <w:vAlign w:val="center"/>
          </w:tcPr>
          <w:p w14:paraId="71F645FB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0FE7A792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vAlign w:val="center"/>
          </w:tcPr>
          <w:p w14:paraId="4514496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vAlign w:val="center"/>
          </w:tcPr>
          <w:p w14:paraId="3650EB8E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To maintain clinical skills and credibility I work as R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egistered Nurse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at University Hospitals of Morecambe Bay on a bank arrangement.</w:t>
            </w:r>
          </w:p>
        </w:tc>
        <w:tc>
          <w:tcPr>
            <w:tcW w:w="1201" w:type="dxa"/>
            <w:vAlign w:val="center"/>
          </w:tcPr>
          <w:p w14:paraId="59697915" w14:textId="77777777" w:rsidR="00A11D73" w:rsidRPr="00DC513F" w:rsidRDefault="00A11D73" w:rsidP="00684856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January 2010</w:t>
            </w:r>
          </w:p>
        </w:tc>
        <w:tc>
          <w:tcPr>
            <w:tcW w:w="1264" w:type="dxa"/>
            <w:vAlign w:val="center"/>
          </w:tcPr>
          <w:p w14:paraId="3E56F3F2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 date and continues</w:t>
            </w:r>
          </w:p>
        </w:tc>
        <w:tc>
          <w:tcPr>
            <w:tcW w:w="1028" w:type="dxa"/>
            <w:vAlign w:val="center"/>
          </w:tcPr>
          <w:p w14:paraId="28D9522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55340903" w14:textId="77777777" w:rsidTr="00684856">
        <w:tc>
          <w:tcPr>
            <w:tcW w:w="1965" w:type="dxa"/>
            <w:vAlign w:val="center"/>
          </w:tcPr>
          <w:p w14:paraId="04AF908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5E48491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vAlign w:val="center"/>
          </w:tcPr>
          <w:p w14:paraId="162893C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vAlign w:val="center"/>
          </w:tcPr>
          <w:p w14:paraId="2DB926E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Director of Nursing and Quality for Blackpool, Fylde, and Wyre CCGs </w:t>
            </w:r>
          </w:p>
        </w:tc>
        <w:tc>
          <w:tcPr>
            <w:tcW w:w="1201" w:type="dxa"/>
            <w:vAlign w:val="center"/>
          </w:tcPr>
          <w:p w14:paraId="331588CA" w14:textId="77777777" w:rsidR="00A11D73" w:rsidRPr="00DC513F" w:rsidRDefault="00A11D73" w:rsidP="00684856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March 2020</w:t>
            </w:r>
          </w:p>
        </w:tc>
        <w:tc>
          <w:tcPr>
            <w:tcW w:w="1264" w:type="dxa"/>
            <w:vAlign w:val="center"/>
          </w:tcPr>
          <w:p w14:paraId="5C2D7B4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57E05BF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193F6B9C" w14:textId="77777777" w:rsidTr="00684856">
        <w:tc>
          <w:tcPr>
            <w:tcW w:w="1965" w:type="dxa"/>
            <w:vAlign w:val="center"/>
          </w:tcPr>
          <w:p w14:paraId="484A977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70A1DF8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vAlign w:val="center"/>
          </w:tcPr>
          <w:p w14:paraId="0D0A72A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vAlign w:val="center"/>
          </w:tcPr>
          <w:p w14:paraId="64DD3454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Lancashire and South Cumbria Covid-19 Vaccination Director</w:t>
            </w:r>
          </w:p>
        </w:tc>
        <w:tc>
          <w:tcPr>
            <w:tcW w:w="1201" w:type="dxa"/>
            <w:vAlign w:val="center"/>
          </w:tcPr>
          <w:p w14:paraId="152D552F" w14:textId="77777777" w:rsidR="00A11D73" w:rsidRPr="00DC513F" w:rsidRDefault="00A11D73" w:rsidP="00684856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September 2020</w:t>
            </w:r>
          </w:p>
        </w:tc>
        <w:tc>
          <w:tcPr>
            <w:tcW w:w="1264" w:type="dxa"/>
            <w:vAlign w:val="center"/>
          </w:tcPr>
          <w:p w14:paraId="0729975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619E841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7DD053FD" w14:textId="77777777" w:rsidTr="00684856">
        <w:tc>
          <w:tcPr>
            <w:tcW w:w="1965" w:type="dxa"/>
            <w:vAlign w:val="center"/>
          </w:tcPr>
          <w:p w14:paraId="31100B0D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4F84C13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vAlign w:val="center"/>
          </w:tcPr>
          <w:p w14:paraId="32F576D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5" w:type="dxa"/>
            <w:vAlign w:val="center"/>
          </w:tcPr>
          <w:p w14:paraId="0DDC9C0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am national Chair of the ICON project, which is a public health intervention to drive down the incidence of abusive head trauma in infancy. Locally this is commissioned by Lancashire C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ounty </w:t>
            </w:r>
            <w:proofErr w:type="gramStart"/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Council</w:t>
            </w:r>
            <w:proofErr w:type="gramEnd"/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and we are progressing national commissioning by the NHS and L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ocal 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G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overnment 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ssociation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01" w:type="dxa"/>
            <w:vAlign w:val="center"/>
          </w:tcPr>
          <w:p w14:paraId="635A796E" w14:textId="77777777" w:rsidR="00A11D73" w:rsidRDefault="00A11D73" w:rsidP="00684856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March 2020</w:t>
            </w:r>
          </w:p>
        </w:tc>
        <w:tc>
          <w:tcPr>
            <w:tcW w:w="1264" w:type="dxa"/>
            <w:vAlign w:val="center"/>
          </w:tcPr>
          <w:p w14:paraId="20F15657" w14:textId="77777777" w:rsidR="00A11D73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658A183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089D6933" w14:textId="77777777" w:rsidTr="00684856">
        <w:tc>
          <w:tcPr>
            <w:tcW w:w="1965" w:type="dxa"/>
            <w:vAlign w:val="center"/>
          </w:tcPr>
          <w:p w14:paraId="3C3318D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0F4C6A0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vAlign w:val="center"/>
          </w:tcPr>
          <w:p w14:paraId="018CC02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5" w:type="dxa"/>
            <w:vAlign w:val="center"/>
          </w:tcPr>
          <w:p w14:paraId="0FB351D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am engaged in writing a research paper on scaling up breastfeeding countrywide in England and in another paper in the UK. This is in collaboration with the University of Central Lancashire.</w:t>
            </w:r>
          </w:p>
        </w:tc>
        <w:tc>
          <w:tcPr>
            <w:tcW w:w="1201" w:type="dxa"/>
            <w:vAlign w:val="center"/>
          </w:tcPr>
          <w:p w14:paraId="6D5739C9" w14:textId="77777777" w:rsidR="00A11D73" w:rsidRDefault="00A11D73" w:rsidP="00684856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January 2020</w:t>
            </w:r>
          </w:p>
        </w:tc>
        <w:tc>
          <w:tcPr>
            <w:tcW w:w="1264" w:type="dxa"/>
            <w:vAlign w:val="center"/>
          </w:tcPr>
          <w:p w14:paraId="4650BE75" w14:textId="77777777" w:rsidR="00A11D73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Until publication </w:t>
            </w:r>
          </w:p>
        </w:tc>
        <w:tc>
          <w:tcPr>
            <w:tcW w:w="1028" w:type="dxa"/>
            <w:vAlign w:val="center"/>
          </w:tcPr>
          <w:p w14:paraId="22A7561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2EB2440D" w14:textId="77777777" w:rsidTr="00684856">
        <w:tc>
          <w:tcPr>
            <w:tcW w:w="1965" w:type="dxa"/>
            <w:vAlign w:val="center"/>
          </w:tcPr>
          <w:p w14:paraId="19D984A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48C293D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vAlign w:val="center"/>
          </w:tcPr>
          <w:p w14:paraId="6BAEA08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 xml:space="preserve">Direct - Non-financial </w:t>
            </w:r>
            <w:r>
              <w:rPr>
                <w:b w:val="0"/>
                <w:sz w:val="20"/>
                <w:szCs w:val="20"/>
              </w:rPr>
              <w:t>personal</w:t>
            </w:r>
            <w:r w:rsidRPr="00604403">
              <w:rPr>
                <w:b w:val="0"/>
                <w:sz w:val="20"/>
                <w:szCs w:val="20"/>
              </w:rPr>
              <w:t xml:space="preserve"> interests</w:t>
            </w:r>
          </w:p>
        </w:tc>
        <w:tc>
          <w:tcPr>
            <w:tcW w:w="6245" w:type="dxa"/>
            <w:vAlign w:val="center"/>
          </w:tcPr>
          <w:p w14:paraId="2550694E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volunteer as an Independent Custody Visitor for the Independent Police Commissioner for Cumbria Constabulary</w:t>
            </w:r>
          </w:p>
        </w:tc>
        <w:tc>
          <w:tcPr>
            <w:tcW w:w="1201" w:type="dxa"/>
            <w:vAlign w:val="center"/>
          </w:tcPr>
          <w:p w14:paraId="18E4934E" w14:textId="77777777" w:rsidR="00A11D73" w:rsidRDefault="00A11D73" w:rsidP="00684856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June 2017</w:t>
            </w:r>
          </w:p>
        </w:tc>
        <w:tc>
          <w:tcPr>
            <w:tcW w:w="1264" w:type="dxa"/>
            <w:vAlign w:val="center"/>
          </w:tcPr>
          <w:p w14:paraId="13F3D322" w14:textId="77777777" w:rsidR="00A11D73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0BF770E2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0FEE41A6" w14:textId="77777777" w:rsidTr="00684856">
        <w:tc>
          <w:tcPr>
            <w:tcW w:w="1965" w:type="dxa"/>
            <w:vAlign w:val="center"/>
          </w:tcPr>
          <w:p w14:paraId="07E9782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Jane Scattergood</w:t>
            </w:r>
          </w:p>
        </w:tc>
        <w:tc>
          <w:tcPr>
            <w:tcW w:w="1129" w:type="dxa"/>
            <w:vAlign w:val="center"/>
          </w:tcPr>
          <w:p w14:paraId="22B3F47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vAlign w:val="center"/>
          </w:tcPr>
          <w:p w14:paraId="6CB67A2E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5" w:type="dxa"/>
            <w:vAlign w:val="center"/>
          </w:tcPr>
          <w:p w14:paraId="2F7A27B4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Honorary Member of the Faculty of Public Healt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h </w:t>
            </w:r>
          </w:p>
        </w:tc>
        <w:tc>
          <w:tcPr>
            <w:tcW w:w="1201" w:type="dxa"/>
            <w:vAlign w:val="center"/>
          </w:tcPr>
          <w:p w14:paraId="7C51FAEE" w14:textId="77777777" w:rsidR="00A11D73" w:rsidRDefault="00A11D73" w:rsidP="00684856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March 2021</w:t>
            </w:r>
          </w:p>
        </w:tc>
        <w:tc>
          <w:tcPr>
            <w:tcW w:w="1264" w:type="dxa"/>
            <w:vAlign w:val="center"/>
          </w:tcPr>
          <w:p w14:paraId="701474CB" w14:textId="77777777" w:rsidR="00A11D73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5BD1852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21A117DF" w14:textId="77777777" w:rsidTr="00684856">
        <w:tc>
          <w:tcPr>
            <w:tcW w:w="1965" w:type="dxa"/>
            <w:vAlign w:val="center"/>
          </w:tcPr>
          <w:p w14:paraId="4259494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765D300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vAlign w:val="center"/>
          </w:tcPr>
          <w:p w14:paraId="7008C42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5" w:type="dxa"/>
            <w:vAlign w:val="center"/>
          </w:tcPr>
          <w:p w14:paraId="1B59E1D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Queen’s Nurse</w:t>
            </w:r>
          </w:p>
        </w:tc>
        <w:tc>
          <w:tcPr>
            <w:tcW w:w="1201" w:type="dxa"/>
            <w:vAlign w:val="center"/>
          </w:tcPr>
          <w:p w14:paraId="6238B3B7" w14:textId="77777777" w:rsidR="00A11D73" w:rsidRDefault="00A11D73" w:rsidP="00684856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64" w:type="dxa"/>
            <w:vAlign w:val="center"/>
          </w:tcPr>
          <w:p w14:paraId="34535470" w14:textId="77777777" w:rsidR="00A11D73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 date and continues</w:t>
            </w:r>
          </w:p>
        </w:tc>
        <w:tc>
          <w:tcPr>
            <w:tcW w:w="1028" w:type="dxa"/>
            <w:vAlign w:val="center"/>
          </w:tcPr>
          <w:p w14:paraId="7BDB282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77F69EDE" w14:textId="77777777" w:rsidTr="00684856">
        <w:tc>
          <w:tcPr>
            <w:tcW w:w="1965" w:type="dxa"/>
            <w:vAlign w:val="center"/>
          </w:tcPr>
          <w:p w14:paraId="3C1D917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556258B2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vAlign w:val="center"/>
          </w:tcPr>
          <w:p w14:paraId="38F1960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5" w:type="dxa"/>
            <w:vAlign w:val="center"/>
          </w:tcPr>
          <w:p w14:paraId="271583EE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Member of the Phi Mu Chapter of Sigma Theta Tau International </w:t>
            </w:r>
            <w:proofErr w:type="spellStart"/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Honor</w:t>
            </w:r>
            <w:proofErr w:type="spellEnd"/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Society of Nursing</w:t>
            </w:r>
          </w:p>
        </w:tc>
        <w:tc>
          <w:tcPr>
            <w:tcW w:w="1201" w:type="dxa"/>
            <w:vAlign w:val="center"/>
          </w:tcPr>
          <w:p w14:paraId="7F72FED3" w14:textId="77777777" w:rsidR="00A11D73" w:rsidRDefault="00A11D73" w:rsidP="00684856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March 2021 </w:t>
            </w:r>
          </w:p>
        </w:tc>
        <w:tc>
          <w:tcPr>
            <w:tcW w:w="1264" w:type="dxa"/>
            <w:vAlign w:val="center"/>
          </w:tcPr>
          <w:p w14:paraId="79A6DBC9" w14:textId="77777777" w:rsidR="00A11D73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 date and continues</w:t>
            </w:r>
          </w:p>
        </w:tc>
        <w:tc>
          <w:tcPr>
            <w:tcW w:w="1028" w:type="dxa"/>
            <w:vAlign w:val="center"/>
          </w:tcPr>
          <w:p w14:paraId="114AA70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7895A5B6" w14:textId="77777777" w:rsidTr="00684856">
        <w:tc>
          <w:tcPr>
            <w:tcW w:w="1965" w:type="dxa"/>
            <w:vAlign w:val="center"/>
          </w:tcPr>
          <w:p w14:paraId="4B3996FF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7B62814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vAlign w:val="center"/>
          </w:tcPr>
          <w:p w14:paraId="0D06C6C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vAlign w:val="center"/>
          </w:tcPr>
          <w:p w14:paraId="5803B00E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2085F00A" w14:textId="77777777" w:rsidR="00A11D73" w:rsidRPr="00DC513F" w:rsidRDefault="00A11D73" w:rsidP="00684856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   </w:t>
            </w:r>
            <w:r w:rsidRPr="005719CC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264" w:type="dxa"/>
            <w:vAlign w:val="center"/>
          </w:tcPr>
          <w:p w14:paraId="4D56792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May 2021</w:t>
            </w:r>
          </w:p>
        </w:tc>
        <w:tc>
          <w:tcPr>
            <w:tcW w:w="1028" w:type="dxa"/>
            <w:vAlign w:val="center"/>
          </w:tcPr>
          <w:p w14:paraId="097214D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6C5DB6" w:rsidRPr="00DC513F" w14:paraId="2783C59D" w14:textId="77777777" w:rsidTr="00C46246">
        <w:tc>
          <w:tcPr>
            <w:tcW w:w="1965" w:type="dxa"/>
            <w:vAlign w:val="center"/>
          </w:tcPr>
          <w:p w14:paraId="6854A07E" w14:textId="77777777" w:rsidR="006C5DB6" w:rsidRPr="00DC513F" w:rsidRDefault="006C5DB6" w:rsidP="00C4624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119DE3EF" w14:textId="77777777" w:rsidR="006C5DB6" w:rsidRDefault="006C5DB6" w:rsidP="00C4624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vAlign w:val="center"/>
          </w:tcPr>
          <w:p w14:paraId="713DF959" w14:textId="77777777" w:rsidR="006C5DB6" w:rsidRPr="00DC513F" w:rsidRDefault="006C5DB6" w:rsidP="00C4624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6245" w:type="dxa"/>
            <w:vAlign w:val="center"/>
          </w:tcPr>
          <w:p w14:paraId="7193CE01" w14:textId="77777777" w:rsidR="006C5DB6" w:rsidRPr="00DC513F" w:rsidRDefault="006C5DB6" w:rsidP="00C4624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P</w:t>
            </w:r>
            <w:r w:rsidRPr="00791E5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revious employment maternity advisor to NHSE.</w:t>
            </w:r>
          </w:p>
        </w:tc>
        <w:tc>
          <w:tcPr>
            <w:tcW w:w="1201" w:type="dxa"/>
            <w:vAlign w:val="center"/>
          </w:tcPr>
          <w:p w14:paraId="4E52F42C" w14:textId="77777777" w:rsidR="006C5DB6" w:rsidRPr="00DC513F" w:rsidRDefault="006C5DB6" w:rsidP="00C46246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Align w:val="center"/>
          </w:tcPr>
          <w:p w14:paraId="5F6E26E8" w14:textId="77777777" w:rsidR="006C5DB6" w:rsidRPr="00DC513F" w:rsidRDefault="006C5DB6" w:rsidP="00C4624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22/06/22</w:t>
            </w:r>
          </w:p>
        </w:tc>
        <w:tc>
          <w:tcPr>
            <w:tcW w:w="1028" w:type="dxa"/>
            <w:vAlign w:val="center"/>
          </w:tcPr>
          <w:p w14:paraId="1FD773D7" w14:textId="77777777" w:rsidR="006C5DB6" w:rsidRPr="00DC513F" w:rsidRDefault="006C5DB6" w:rsidP="00C4624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1D73" w:rsidRPr="00DC513F" w14:paraId="7E2CB784" w14:textId="77777777" w:rsidTr="00684856">
        <w:tc>
          <w:tcPr>
            <w:tcW w:w="1965" w:type="dxa"/>
            <w:vAlign w:val="center"/>
          </w:tcPr>
          <w:p w14:paraId="0CE75932" w14:textId="77777777" w:rsidR="006C5DB6" w:rsidRDefault="006C5DB6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  <w:p w14:paraId="200326C3" w14:textId="7CA2CEE0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33F2D33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vAlign w:val="center"/>
          </w:tcPr>
          <w:p w14:paraId="059CDC2A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vAlign w:val="center"/>
          </w:tcPr>
          <w:p w14:paraId="6DB6F72B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provide private medical microbiology services to St Anthony’s Hospital, Cheam, Surrey.</w:t>
            </w:r>
          </w:p>
        </w:tc>
        <w:tc>
          <w:tcPr>
            <w:tcW w:w="1201" w:type="dxa"/>
            <w:vAlign w:val="center"/>
          </w:tcPr>
          <w:p w14:paraId="1F352A81" w14:textId="77777777" w:rsidR="00A11D73" w:rsidRPr="00DC513F" w:rsidRDefault="00A11D73" w:rsidP="00684856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55AC505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4E92B2E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CE73D6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5221A4C3" w14:textId="77777777" w:rsidTr="00684856">
        <w:tc>
          <w:tcPr>
            <w:tcW w:w="1965" w:type="dxa"/>
            <w:vAlign w:val="center"/>
          </w:tcPr>
          <w:p w14:paraId="14894E3F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728B942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vAlign w:val="center"/>
          </w:tcPr>
          <w:p w14:paraId="6FBEE6F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vAlign w:val="center"/>
          </w:tcPr>
          <w:p w14:paraId="09AF936F" w14:textId="77777777" w:rsidR="00A11D73" w:rsidRPr="00D44D27" w:rsidRDefault="00A11D73" w:rsidP="00684856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provide private medical microbiology services to New Victoria Hospital, New Malden, Surrey.</w:t>
            </w:r>
          </w:p>
        </w:tc>
        <w:tc>
          <w:tcPr>
            <w:tcW w:w="1201" w:type="dxa"/>
            <w:vAlign w:val="center"/>
          </w:tcPr>
          <w:p w14:paraId="2FB7CCFC" w14:textId="77777777" w:rsidR="00A11D73" w:rsidRPr="00DC513F" w:rsidRDefault="00A11D73" w:rsidP="00684856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393FBA3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5CD77B3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19EBF67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11E4B2F3" w14:textId="77777777" w:rsidTr="00684856">
        <w:tc>
          <w:tcPr>
            <w:tcW w:w="1965" w:type="dxa"/>
            <w:vAlign w:val="center"/>
          </w:tcPr>
          <w:p w14:paraId="6FBABE94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6A2E29A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vAlign w:val="center"/>
          </w:tcPr>
          <w:p w14:paraId="07FFD4B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vAlign w:val="center"/>
          </w:tcPr>
          <w:p w14:paraId="7C8F3D8C" w14:textId="77777777" w:rsidR="00A11D73" w:rsidRPr="00DC513F" w:rsidRDefault="00A11D73" w:rsidP="00684856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E80C08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am a member of the GMC Registration Appeals Panel. Approximately twice a year I sit on a panel as the medical member to assess appeals made against refusal of GMC registration or specialist registration.</w:t>
            </w:r>
          </w:p>
        </w:tc>
        <w:tc>
          <w:tcPr>
            <w:tcW w:w="1201" w:type="dxa"/>
            <w:vAlign w:val="center"/>
          </w:tcPr>
          <w:p w14:paraId="1E392D5B" w14:textId="77777777" w:rsidR="00A11D73" w:rsidRPr="00DC513F" w:rsidRDefault="00A11D73" w:rsidP="00684856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</w:tc>
        <w:tc>
          <w:tcPr>
            <w:tcW w:w="1264" w:type="dxa"/>
            <w:vAlign w:val="center"/>
          </w:tcPr>
          <w:p w14:paraId="128DBB87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625FD7B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1D73" w:rsidRPr="00DC513F" w14:paraId="1C2DFD19" w14:textId="77777777" w:rsidTr="00684856">
        <w:tc>
          <w:tcPr>
            <w:tcW w:w="1965" w:type="dxa"/>
            <w:vAlign w:val="center"/>
          </w:tcPr>
          <w:p w14:paraId="0DB1D1B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79C7579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vAlign w:val="center"/>
          </w:tcPr>
          <w:p w14:paraId="6F77E3DD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vAlign w:val="center"/>
          </w:tcPr>
          <w:p w14:paraId="656D957C" w14:textId="77777777" w:rsidR="00A11D73" w:rsidRPr="00D44D27" w:rsidRDefault="00A11D73" w:rsidP="00684856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provide medical microbiology services to St Raphael’s Hospice, Cheam, Surrey.</w:t>
            </w:r>
          </w:p>
        </w:tc>
        <w:tc>
          <w:tcPr>
            <w:tcW w:w="1201" w:type="dxa"/>
            <w:vAlign w:val="center"/>
          </w:tcPr>
          <w:p w14:paraId="380CAE28" w14:textId="77777777" w:rsidR="00A11D73" w:rsidRPr="00DC513F" w:rsidRDefault="00A11D73" w:rsidP="00684856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598214E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6E6838E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F5CF4F4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288C2071" w14:textId="77777777" w:rsidTr="00684856">
        <w:tc>
          <w:tcPr>
            <w:tcW w:w="1965" w:type="dxa"/>
            <w:vAlign w:val="center"/>
          </w:tcPr>
          <w:p w14:paraId="2B53745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3BA3C3D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vAlign w:val="center"/>
          </w:tcPr>
          <w:p w14:paraId="149BECF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vAlign w:val="center"/>
          </w:tcPr>
          <w:p w14:paraId="3CDE7082" w14:textId="77777777" w:rsidR="00A11D73" w:rsidRPr="00D44D27" w:rsidRDefault="00A11D73" w:rsidP="00684856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am a member of the Healthcare Infection Society.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E80C08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This is a professional society based in the UK which published Journal of Hospital Infection on which I am on the Editorial Board. It is a stakeholder for consultations relating to nosocomial infections.</w:t>
            </w:r>
          </w:p>
        </w:tc>
        <w:tc>
          <w:tcPr>
            <w:tcW w:w="1201" w:type="dxa"/>
            <w:vAlign w:val="center"/>
          </w:tcPr>
          <w:p w14:paraId="3C8F0E95" w14:textId="77777777" w:rsidR="00A11D73" w:rsidRPr="00DC513F" w:rsidRDefault="00A11D73" w:rsidP="00684856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572F3E6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4A7A9C56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CCC66A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0287E1FF" w14:textId="77777777" w:rsidTr="00684856">
        <w:tc>
          <w:tcPr>
            <w:tcW w:w="1965" w:type="dxa"/>
            <w:vAlign w:val="center"/>
          </w:tcPr>
          <w:p w14:paraId="22C552DD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0708AA87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vAlign w:val="center"/>
          </w:tcPr>
          <w:p w14:paraId="7282A00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vAlign w:val="center"/>
          </w:tcPr>
          <w:p w14:paraId="18424C7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am a member of the British Infection Association.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E80C0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This is a professional society based in the UK open to Specialists in Infection. It publishes the Journal of Infection and is a stakeholder in consultations relating to infection.</w:t>
            </w:r>
          </w:p>
        </w:tc>
        <w:tc>
          <w:tcPr>
            <w:tcW w:w="1201" w:type="dxa"/>
            <w:vAlign w:val="center"/>
          </w:tcPr>
          <w:p w14:paraId="427B5681" w14:textId="77777777" w:rsidR="00A11D73" w:rsidRPr="00DC513F" w:rsidRDefault="00A11D73" w:rsidP="00684856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10B2695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277FACE2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8182D1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5098278B" w14:textId="77777777" w:rsidTr="00684856">
        <w:tc>
          <w:tcPr>
            <w:tcW w:w="1965" w:type="dxa"/>
            <w:vAlign w:val="center"/>
          </w:tcPr>
          <w:p w14:paraId="31F59E0C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Jim Stephenson</w:t>
            </w:r>
          </w:p>
        </w:tc>
        <w:tc>
          <w:tcPr>
            <w:tcW w:w="1129" w:type="dxa"/>
            <w:vAlign w:val="center"/>
          </w:tcPr>
          <w:p w14:paraId="36BD04D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vAlign w:val="center"/>
          </w:tcPr>
          <w:p w14:paraId="0C7035E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vAlign w:val="center"/>
          </w:tcPr>
          <w:p w14:paraId="47CFB6EE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I am Chair of the Royal College of Pathologists’ Credentials Panel – </w:t>
            </w:r>
            <w:r w:rsidRPr="00E80C0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assessing applications submitted to the GMC for Certificate of Equivalence to the Specialist Register in Pathology disciplines.</w:t>
            </w:r>
          </w:p>
        </w:tc>
        <w:tc>
          <w:tcPr>
            <w:tcW w:w="1201" w:type="dxa"/>
            <w:vAlign w:val="center"/>
          </w:tcPr>
          <w:p w14:paraId="06A9992A" w14:textId="77777777" w:rsidR="00A11D73" w:rsidRPr="00DC513F" w:rsidRDefault="00A11D73" w:rsidP="00684856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3365856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58BC5DA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D62565E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444BD93D" w14:textId="77777777" w:rsidTr="00684856">
        <w:tc>
          <w:tcPr>
            <w:tcW w:w="1965" w:type="dxa"/>
            <w:vAlign w:val="center"/>
          </w:tcPr>
          <w:p w14:paraId="7831DFB3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2C5FDEE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vAlign w:val="center"/>
          </w:tcPr>
          <w:p w14:paraId="74F7D82D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vAlign w:val="center"/>
          </w:tcPr>
          <w:p w14:paraId="632D2B6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Nil</w:t>
            </w:r>
          </w:p>
        </w:tc>
        <w:tc>
          <w:tcPr>
            <w:tcW w:w="1201" w:type="dxa"/>
            <w:vAlign w:val="center"/>
          </w:tcPr>
          <w:p w14:paraId="56E6445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264" w:type="dxa"/>
            <w:vAlign w:val="center"/>
          </w:tcPr>
          <w:p w14:paraId="5AD7989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C0699ED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57C6E872" w14:textId="77777777" w:rsidTr="00684856">
        <w:tc>
          <w:tcPr>
            <w:tcW w:w="1965" w:type="dxa"/>
            <w:vAlign w:val="center"/>
          </w:tcPr>
          <w:p w14:paraId="2CD9BF3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29" w:type="dxa"/>
            <w:vAlign w:val="center"/>
          </w:tcPr>
          <w:p w14:paraId="38899AD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vAlign w:val="center"/>
          </w:tcPr>
          <w:p w14:paraId="120504BE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vAlign w:val="center"/>
          </w:tcPr>
          <w:p w14:paraId="6593A51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6C30784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1A834CB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A227A9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2ADCB527" w14:textId="77777777" w:rsidTr="00684856">
        <w:tc>
          <w:tcPr>
            <w:tcW w:w="1965" w:type="dxa"/>
            <w:vAlign w:val="center"/>
          </w:tcPr>
          <w:p w14:paraId="04D0509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29" w:type="dxa"/>
            <w:vAlign w:val="center"/>
          </w:tcPr>
          <w:p w14:paraId="46B01E9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vAlign w:val="center"/>
          </w:tcPr>
          <w:p w14:paraId="6D91BAF3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vAlign w:val="center"/>
          </w:tcPr>
          <w:p w14:paraId="0ABDFC6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Co-authored a BMJ article published in July describing research I have been involved in regarding health policy and increased genetic risk associated with close relative marriage.</w:t>
            </w:r>
          </w:p>
        </w:tc>
        <w:tc>
          <w:tcPr>
            <w:tcW w:w="1201" w:type="dxa"/>
            <w:vAlign w:val="center"/>
          </w:tcPr>
          <w:p w14:paraId="3588ECA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July 2019</w:t>
            </w:r>
          </w:p>
        </w:tc>
        <w:tc>
          <w:tcPr>
            <w:tcW w:w="1264" w:type="dxa"/>
            <w:vAlign w:val="center"/>
          </w:tcPr>
          <w:p w14:paraId="60EAEE4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FC4C59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3013AD19" w14:textId="77777777" w:rsidTr="00684856">
        <w:tc>
          <w:tcPr>
            <w:tcW w:w="1965" w:type="dxa"/>
            <w:vAlign w:val="center"/>
          </w:tcPr>
          <w:p w14:paraId="701E72B4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29" w:type="dxa"/>
            <w:vAlign w:val="center"/>
          </w:tcPr>
          <w:p w14:paraId="5B2365EA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vAlign w:val="center"/>
          </w:tcPr>
          <w:p w14:paraId="7809AC0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vAlign w:val="center"/>
          </w:tcPr>
          <w:p w14:paraId="2619899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073899">
              <w:rPr>
                <w:rFonts w:cs="Arial"/>
                <w:b w:val="0"/>
                <w:sz w:val="20"/>
                <w:szCs w:val="20"/>
                <w:lang w:val="en-US"/>
              </w:rPr>
              <w:t>Standing Member National Steering Group - genetic risk associated with customary consanguineous marriage</w:t>
            </w:r>
          </w:p>
        </w:tc>
        <w:tc>
          <w:tcPr>
            <w:tcW w:w="1201" w:type="dxa"/>
            <w:vAlign w:val="center"/>
          </w:tcPr>
          <w:p w14:paraId="3CBF77C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2019 </w:t>
            </w:r>
          </w:p>
        </w:tc>
        <w:tc>
          <w:tcPr>
            <w:tcW w:w="1264" w:type="dxa"/>
            <w:vAlign w:val="center"/>
          </w:tcPr>
          <w:p w14:paraId="18633A6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Dec 2020</w:t>
            </w:r>
          </w:p>
        </w:tc>
        <w:tc>
          <w:tcPr>
            <w:tcW w:w="1028" w:type="dxa"/>
            <w:vAlign w:val="center"/>
          </w:tcPr>
          <w:p w14:paraId="31C36558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1D73" w:rsidRPr="00DC513F" w14:paraId="618552A2" w14:textId="77777777" w:rsidTr="00684856">
        <w:tc>
          <w:tcPr>
            <w:tcW w:w="1965" w:type="dxa"/>
            <w:vAlign w:val="center"/>
          </w:tcPr>
          <w:p w14:paraId="7DE4608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29" w:type="dxa"/>
            <w:vAlign w:val="center"/>
          </w:tcPr>
          <w:p w14:paraId="3D585A6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vAlign w:val="center"/>
          </w:tcPr>
          <w:p w14:paraId="019144B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vAlign w:val="center"/>
          </w:tcPr>
          <w:p w14:paraId="3D04E5E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201" w:type="dxa"/>
            <w:vAlign w:val="center"/>
          </w:tcPr>
          <w:p w14:paraId="7FF4EA8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71D6C610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7793F7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EF1B38" w:rsidRPr="00DC513F" w14:paraId="4E39B674" w14:textId="77777777" w:rsidTr="00C46246">
        <w:tc>
          <w:tcPr>
            <w:tcW w:w="1965" w:type="dxa"/>
            <w:vAlign w:val="center"/>
          </w:tcPr>
          <w:p w14:paraId="4E648F1F" w14:textId="77777777" w:rsidR="00EF1B38" w:rsidRPr="00DC513F" w:rsidRDefault="00EF1B38" w:rsidP="00C4624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29" w:type="dxa"/>
            <w:vAlign w:val="center"/>
          </w:tcPr>
          <w:p w14:paraId="02D38763" w14:textId="77777777" w:rsidR="00EF1B38" w:rsidRPr="00DC513F" w:rsidRDefault="00EF1B38" w:rsidP="00C4624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vAlign w:val="center"/>
          </w:tcPr>
          <w:p w14:paraId="07FD9365" w14:textId="77777777" w:rsidR="00EF1B38" w:rsidRPr="00DC513F" w:rsidRDefault="00EF1B38" w:rsidP="00C4624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245" w:type="dxa"/>
            <w:vAlign w:val="center"/>
          </w:tcPr>
          <w:p w14:paraId="260C468A" w14:textId="77777777" w:rsidR="00EF1B38" w:rsidRPr="00DC513F" w:rsidRDefault="00EF1B38" w:rsidP="00C4624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9A6A95">
              <w:rPr>
                <w:rFonts w:cs="Arial"/>
                <w:b w:val="0"/>
                <w:sz w:val="20"/>
                <w:szCs w:val="20"/>
              </w:rPr>
              <w:t>P</w:t>
            </w:r>
            <w:r>
              <w:rPr>
                <w:rFonts w:cs="Arial"/>
                <w:b w:val="0"/>
                <w:sz w:val="20"/>
                <w:szCs w:val="20"/>
              </w:rPr>
              <w:t>ublic health</w:t>
            </w:r>
            <w:r w:rsidRPr="009A6A95">
              <w:rPr>
                <w:rFonts w:cs="Arial"/>
                <w:b w:val="0"/>
                <w:sz w:val="20"/>
                <w:szCs w:val="20"/>
              </w:rPr>
              <w:t xml:space="preserve"> lead for </w:t>
            </w:r>
            <w:r>
              <w:rPr>
                <w:rFonts w:cs="Arial"/>
                <w:b w:val="0"/>
                <w:sz w:val="20"/>
                <w:szCs w:val="20"/>
              </w:rPr>
              <w:t>S</w:t>
            </w:r>
            <w:r w:rsidRPr="009A6A95">
              <w:rPr>
                <w:rFonts w:cs="Arial"/>
                <w:b w:val="0"/>
                <w:sz w:val="20"/>
                <w:szCs w:val="20"/>
              </w:rPr>
              <w:t>outh Yorkshire and Bassetlaw local neonatal system</w:t>
            </w:r>
          </w:p>
        </w:tc>
        <w:tc>
          <w:tcPr>
            <w:tcW w:w="1201" w:type="dxa"/>
            <w:vAlign w:val="center"/>
          </w:tcPr>
          <w:p w14:paraId="3FFAD31F" w14:textId="77777777" w:rsidR="00EF1B38" w:rsidRPr="00DC513F" w:rsidRDefault="00EF1B38" w:rsidP="00C4624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1482234B" w14:textId="77777777" w:rsidR="00EF1B38" w:rsidRPr="00DC513F" w:rsidRDefault="00EF1B38" w:rsidP="00C4624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22/06/22</w:t>
            </w:r>
          </w:p>
        </w:tc>
        <w:tc>
          <w:tcPr>
            <w:tcW w:w="1028" w:type="dxa"/>
            <w:vAlign w:val="center"/>
          </w:tcPr>
          <w:p w14:paraId="5F90B9EE" w14:textId="77777777" w:rsidR="00EF1B38" w:rsidRPr="00DC513F" w:rsidRDefault="00EF1B38" w:rsidP="00C4624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11D73" w:rsidRPr="00DC513F" w14:paraId="2886C62B" w14:textId="77777777" w:rsidTr="00684856">
        <w:tc>
          <w:tcPr>
            <w:tcW w:w="1965" w:type="dxa"/>
            <w:vAlign w:val="center"/>
          </w:tcPr>
          <w:p w14:paraId="52C001D8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129" w:type="dxa"/>
            <w:vAlign w:val="center"/>
          </w:tcPr>
          <w:p w14:paraId="2B139203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vAlign w:val="center"/>
          </w:tcPr>
          <w:p w14:paraId="28D54F10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vAlign w:val="center"/>
          </w:tcPr>
          <w:p w14:paraId="1A46E7B7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2D341539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421EF8F5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941B342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14C5D871" w14:textId="77777777" w:rsidTr="00684856">
        <w:tc>
          <w:tcPr>
            <w:tcW w:w="1965" w:type="dxa"/>
            <w:vAlign w:val="center"/>
          </w:tcPr>
          <w:p w14:paraId="556D154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129" w:type="dxa"/>
            <w:vAlign w:val="center"/>
          </w:tcPr>
          <w:p w14:paraId="54D5D40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vAlign w:val="center"/>
          </w:tcPr>
          <w:p w14:paraId="2A32FF55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vAlign w:val="center"/>
          </w:tcPr>
          <w:p w14:paraId="017A38F9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48E85AC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14F0937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C5505A1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1D73" w:rsidRPr="00DC513F" w14:paraId="7BD8B475" w14:textId="77777777" w:rsidTr="00684856">
        <w:tc>
          <w:tcPr>
            <w:tcW w:w="1965" w:type="dxa"/>
            <w:vAlign w:val="center"/>
          </w:tcPr>
          <w:p w14:paraId="050D30B6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129" w:type="dxa"/>
            <w:vAlign w:val="center"/>
          </w:tcPr>
          <w:p w14:paraId="6612586F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vAlign w:val="center"/>
          </w:tcPr>
          <w:p w14:paraId="68D77B81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vAlign w:val="center"/>
          </w:tcPr>
          <w:p w14:paraId="2DA9F442" w14:textId="77777777" w:rsidR="00A11D73" w:rsidRPr="00DC513F" w:rsidRDefault="00A11D73" w:rsidP="00684856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6C0C4D22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2EF8044B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BC97D4C" w14:textId="77777777" w:rsidR="00A11D73" w:rsidRPr="00DC513F" w:rsidRDefault="00A11D73" w:rsidP="00684856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</w:tbl>
    <w:p w14:paraId="7264A898" w14:textId="77777777" w:rsidR="00A11D73" w:rsidRPr="00DC513F" w:rsidRDefault="00A11D73" w:rsidP="00DC513F">
      <w:pPr>
        <w:pStyle w:val="Paragraphnonumbers"/>
        <w:spacing w:before="240"/>
        <w:ind w:left="1435" w:hanging="1860"/>
        <w:rPr>
          <w:b/>
          <w:sz w:val="22"/>
        </w:rPr>
      </w:pPr>
    </w:p>
    <w:p w14:paraId="2EA2280A" w14:textId="6A3785A2" w:rsidR="00A3020C" w:rsidRPr="00320058" w:rsidRDefault="00A3020C" w:rsidP="00A3020C">
      <w:pPr>
        <w:pStyle w:val="Paragraphnonumbers"/>
        <w:spacing w:before="240"/>
        <w:ind w:left="1860" w:hanging="1860"/>
        <w:rPr>
          <w:b/>
        </w:rPr>
      </w:pPr>
      <w:r w:rsidRPr="00320058">
        <w:rPr>
          <w:b/>
        </w:rPr>
        <w:t xml:space="preserve">Specialist </w:t>
      </w:r>
      <w:r>
        <w:rPr>
          <w:b/>
        </w:rPr>
        <w:t>c</w:t>
      </w:r>
      <w:r w:rsidRPr="00320058">
        <w:rPr>
          <w:b/>
        </w:rPr>
        <w:t xml:space="preserve">ommittee </w:t>
      </w:r>
      <w:r>
        <w:rPr>
          <w:b/>
        </w:rPr>
        <w:t>m</w:t>
      </w:r>
      <w:r w:rsidRPr="00320058">
        <w:rPr>
          <w:b/>
        </w:rPr>
        <w:t xml:space="preserve">embers </w:t>
      </w:r>
      <w:r>
        <w:rPr>
          <w:b/>
        </w:rPr>
        <w:t xml:space="preserve">– Antenatal care  </w:t>
      </w: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971"/>
        <w:gridCol w:w="1130"/>
        <w:gridCol w:w="2632"/>
        <w:gridCol w:w="6285"/>
        <w:gridCol w:w="1139"/>
        <w:gridCol w:w="1266"/>
        <w:gridCol w:w="1028"/>
      </w:tblGrid>
      <w:tr w:rsidR="009F64C7" w:rsidRPr="003B2105" w14:paraId="43EBF195" w14:textId="77777777" w:rsidTr="000B5F7A">
        <w:trPr>
          <w:trHeight w:val="255"/>
          <w:tblHeader/>
        </w:trPr>
        <w:tc>
          <w:tcPr>
            <w:tcW w:w="1971" w:type="dxa"/>
            <w:vAlign w:val="center"/>
          </w:tcPr>
          <w:p w14:paraId="3C020085" w14:textId="77777777" w:rsidR="009F64C7" w:rsidRPr="003B2105" w:rsidRDefault="009F64C7" w:rsidP="000B5F7A">
            <w:pPr>
              <w:pStyle w:val="Title"/>
              <w:spacing w:before="0" w:after="0" w:line="60" w:lineRule="atLeast"/>
              <w:jc w:val="lef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Name</w:t>
            </w:r>
          </w:p>
        </w:tc>
        <w:tc>
          <w:tcPr>
            <w:tcW w:w="1130" w:type="dxa"/>
            <w:vAlign w:val="center"/>
          </w:tcPr>
          <w:p w14:paraId="33DAC66F" w14:textId="77777777" w:rsidR="009F64C7" w:rsidRPr="003B2105" w:rsidRDefault="009F64C7" w:rsidP="000B5F7A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Role with NICE</w:t>
            </w:r>
          </w:p>
        </w:tc>
        <w:tc>
          <w:tcPr>
            <w:tcW w:w="2632" w:type="dxa"/>
            <w:vAlign w:val="center"/>
          </w:tcPr>
          <w:p w14:paraId="6AFB5B2D" w14:textId="77777777" w:rsidR="009F64C7" w:rsidRPr="003B2105" w:rsidRDefault="009F64C7" w:rsidP="000B5F7A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Type of interest</w:t>
            </w:r>
          </w:p>
        </w:tc>
        <w:tc>
          <w:tcPr>
            <w:tcW w:w="6285" w:type="dxa"/>
            <w:vAlign w:val="center"/>
          </w:tcPr>
          <w:p w14:paraId="47E5B8CB" w14:textId="77777777" w:rsidR="009F64C7" w:rsidRPr="003B2105" w:rsidRDefault="009F64C7" w:rsidP="000B5F7A">
            <w:pPr>
              <w:pStyle w:val="Title"/>
              <w:spacing w:before="0" w:after="0" w:line="60" w:lineRule="atLeast"/>
              <w:jc w:val="lef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Description of interest</w:t>
            </w:r>
          </w:p>
        </w:tc>
        <w:tc>
          <w:tcPr>
            <w:tcW w:w="1139" w:type="dxa"/>
            <w:vAlign w:val="center"/>
          </w:tcPr>
          <w:p w14:paraId="52EF2FDE" w14:textId="77777777" w:rsidR="009F64C7" w:rsidRPr="003B2105" w:rsidRDefault="009F64C7" w:rsidP="000B5F7A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Interest</w:t>
            </w:r>
          </w:p>
          <w:p w14:paraId="3D0C359C" w14:textId="77777777" w:rsidR="009F64C7" w:rsidRPr="003B2105" w:rsidRDefault="009F64C7" w:rsidP="000B5F7A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arose</w:t>
            </w:r>
          </w:p>
        </w:tc>
        <w:tc>
          <w:tcPr>
            <w:tcW w:w="1266" w:type="dxa"/>
            <w:vAlign w:val="center"/>
          </w:tcPr>
          <w:p w14:paraId="187172F9" w14:textId="77777777" w:rsidR="009F64C7" w:rsidRPr="003B2105" w:rsidRDefault="009F64C7" w:rsidP="000B5F7A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Interest</w:t>
            </w:r>
          </w:p>
          <w:p w14:paraId="53547101" w14:textId="77777777" w:rsidR="009F64C7" w:rsidRPr="003B2105" w:rsidRDefault="009F64C7" w:rsidP="000B5F7A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declared</w:t>
            </w:r>
          </w:p>
        </w:tc>
        <w:tc>
          <w:tcPr>
            <w:tcW w:w="1028" w:type="dxa"/>
            <w:vAlign w:val="center"/>
          </w:tcPr>
          <w:p w14:paraId="69801631" w14:textId="77777777" w:rsidR="009F64C7" w:rsidRPr="003B2105" w:rsidRDefault="009F64C7" w:rsidP="000B5F7A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 xml:space="preserve">Interest </w:t>
            </w:r>
          </w:p>
          <w:p w14:paraId="71E0460A" w14:textId="77777777" w:rsidR="009F64C7" w:rsidRPr="003B2105" w:rsidRDefault="009F64C7" w:rsidP="000B5F7A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ceased</w:t>
            </w:r>
          </w:p>
        </w:tc>
      </w:tr>
      <w:tr w:rsidR="009F64C7" w:rsidRPr="00B450C4" w14:paraId="5136A539" w14:textId="77777777" w:rsidTr="000B5F7A"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14:paraId="4D9FB606" w14:textId="77777777" w:rsidR="009F64C7" w:rsidRPr="00447C7A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>Dr Erum A Khan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0316D64E" w14:textId="77777777" w:rsidR="009F64C7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1E2824D0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0518F511" w14:textId="77777777" w:rsidR="009F64C7" w:rsidRPr="00B450C4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297E4BD1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6D2F6511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28/04/22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4E453CB4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9F64C7" w:rsidRPr="00B450C4" w14:paraId="354C603A" w14:textId="77777777" w:rsidTr="000B5F7A">
        <w:tc>
          <w:tcPr>
            <w:tcW w:w="1971" w:type="dxa"/>
            <w:tcBorders>
              <w:bottom w:val="single" w:sz="4" w:space="0" w:color="auto"/>
            </w:tcBorders>
          </w:tcPr>
          <w:p w14:paraId="386D61C3" w14:textId="77777777" w:rsidR="009F64C7" w:rsidRPr="00447C7A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25FCD">
              <w:rPr>
                <w:rFonts w:cs="Arial"/>
                <w:b w:val="0"/>
                <w:color w:val="000000"/>
                <w:sz w:val="20"/>
                <w:szCs w:val="20"/>
              </w:rPr>
              <w:t>Dr Erum A Khan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574C3873" w14:textId="77777777" w:rsidR="009F64C7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221E7FFA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07205864" w14:textId="77777777" w:rsidR="009F64C7" w:rsidRPr="00B450C4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7EEB9B23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2FAB915D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28/04/22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63F47C2B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9F64C7" w:rsidRPr="00B450C4" w14:paraId="6B95032B" w14:textId="77777777" w:rsidTr="000B5F7A">
        <w:tc>
          <w:tcPr>
            <w:tcW w:w="1971" w:type="dxa"/>
            <w:tcBorders>
              <w:bottom w:val="single" w:sz="4" w:space="0" w:color="auto"/>
            </w:tcBorders>
          </w:tcPr>
          <w:p w14:paraId="4E146C68" w14:textId="77777777" w:rsidR="009F64C7" w:rsidRPr="00447C7A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25FCD">
              <w:rPr>
                <w:rFonts w:cs="Arial"/>
                <w:b w:val="0"/>
                <w:color w:val="000000"/>
                <w:sz w:val="20"/>
                <w:szCs w:val="20"/>
              </w:rPr>
              <w:t>Dr Erum A Khan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008FBBBC" w14:textId="77777777" w:rsidR="009F64C7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2521C8A1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1C1A9E36" w14:textId="77777777" w:rsidR="009F64C7" w:rsidRPr="00B450C4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443434CD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21DA80FE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28/04/22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56934A44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9F64C7" w:rsidRPr="00B450C4" w14:paraId="0D32E6CA" w14:textId="77777777" w:rsidTr="000B5F7A"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4EA77B1C" w14:textId="77777777" w:rsidR="009F64C7" w:rsidRPr="00447C7A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Sunita Sharma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0A2ACFFF" w14:textId="77777777" w:rsidR="009F64C7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277A0F8D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10B36A9E" w14:textId="77777777" w:rsidR="009F64C7" w:rsidRPr="00B450C4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4E0DF36F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0840C078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19/04/22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37247896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9F64C7" w:rsidRPr="00B450C4" w14:paraId="6491F3BF" w14:textId="77777777" w:rsidTr="000B5F7A"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4CC941E" w14:textId="77777777" w:rsidR="009F64C7" w:rsidRPr="00447C7A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>Sunita Sharma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675B40B3" w14:textId="77777777" w:rsidR="009F64C7" w:rsidRPr="003B2105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32CE1255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26A211A9" w14:textId="77777777" w:rsidR="009F64C7" w:rsidRPr="00813D40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sz w:val="20"/>
                <w:szCs w:val="20"/>
              </w:rPr>
            </w:pPr>
            <w:r w:rsidRPr="00813D40">
              <w:rPr>
                <w:b w:val="0"/>
                <w:sz w:val="20"/>
                <w:szCs w:val="20"/>
              </w:rPr>
              <w:t xml:space="preserve">Clinical Lead for NHS Mum and Baby app, developed by </w:t>
            </w:r>
            <w:proofErr w:type="spellStart"/>
            <w:r w:rsidRPr="00813D40">
              <w:rPr>
                <w:b w:val="0"/>
                <w:sz w:val="20"/>
                <w:szCs w:val="20"/>
              </w:rPr>
              <w:t>Imagineear</w:t>
            </w:r>
            <w:proofErr w:type="spellEnd"/>
            <w:r w:rsidRPr="00813D40">
              <w:rPr>
                <w:b w:val="0"/>
                <w:sz w:val="20"/>
                <w:szCs w:val="20"/>
              </w:rPr>
              <w:t>, in partnership with CW innovation, and NWL LMNS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328C3E83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B73702">
              <w:rPr>
                <w:b w:val="0"/>
                <w:bCs w:val="0"/>
                <w:sz w:val="20"/>
                <w:szCs w:val="20"/>
              </w:rPr>
              <w:t>30th October 2015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4946F152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19/04/22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41A4A670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9F64C7" w:rsidRPr="00B450C4" w14:paraId="4D6AF5C6" w14:textId="77777777" w:rsidTr="000B5F7A"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4E40D727" w14:textId="77777777" w:rsidR="009F64C7" w:rsidRPr="00447C7A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>Sunita Sharma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88ADB2C" w14:textId="77777777" w:rsidR="009F64C7" w:rsidRPr="009249BF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14:paraId="7206DEF4" w14:textId="77777777" w:rsidR="009F64C7" w:rsidRPr="00DC513F" w:rsidRDefault="009F64C7" w:rsidP="000B5F7A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0D3FD6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0CA42AC8" w14:textId="77777777" w:rsidR="009F64C7" w:rsidRPr="00813D40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sz w:val="20"/>
                <w:szCs w:val="20"/>
              </w:rPr>
            </w:pPr>
            <w:r w:rsidRPr="00813D40">
              <w:rPr>
                <w:b w:val="0"/>
                <w:sz w:val="20"/>
                <w:szCs w:val="20"/>
              </w:rPr>
              <w:t xml:space="preserve">Clinical Lead for Postnatal Digital Suite, developed by </w:t>
            </w:r>
            <w:proofErr w:type="spellStart"/>
            <w:r w:rsidRPr="00813D40">
              <w:rPr>
                <w:b w:val="0"/>
                <w:sz w:val="20"/>
                <w:szCs w:val="20"/>
              </w:rPr>
              <w:t>Lumeon</w:t>
            </w:r>
            <w:proofErr w:type="spellEnd"/>
            <w:r w:rsidRPr="00813D40">
              <w:rPr>
                <w:b w:val="0"/>
                <w:sz w:val="20"/>
                <w:szCs w:val="20"/>
              </w:rPr>
              <w:t>, funded by CW innovation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110A031D" w14:textId="77777777" w:rsidR="009F64C7" w:rsidRPr="00B73702" w:rsidRDefault="009F64C7" w:rsidP="000B5F7A">
            <w:pPr>
              <w:pStyle w:val="Title"/>
              <w:spacing w:line="60" w:lineRule="atLeast"/>
              <w:rPr>
                <w:b w:val="0"/>
                <w:bCs w:val="0"/>
                <w:sz w:val="20"/>
                <w:szCs w:val="20"/>
              </w:rPr>
            </w:pPr>
            <w:r w:rsidRPr="00B73702">
              <w:rPr>
                <w:b w:val="0"/>
                <w:bCs w:val="0"/>
                <w:sz w:val="20"/>
                <w:szCs w:val="20"/>
              </w:rPr>
              <w:t xml:space="preserve">10th December </w:t>
            </w:r>
          </w:p>
          <w:p w14:paraId="48263BD0" w14:textId="77777777" w:rsidR="009F64C7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B73702">
              <w:rPr>
                <w:b w:val="0"/>
                <w:bCs w:val="0"/>
                <w:sz w:val="20"/>
                <w:szCs w:val="20"/>
              </w:rPr>
              <w:t>2018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7DD170F4" w14:textId="77777777" w:rsidR="009F64C7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01E6B">
              <w:rPr>
                <w:b w:val="0"/>
                <w:bCs w:val="0"/>
                <w:sz w:val="20"/>
                <w:szCs w:val="20"/>
              </w:rPr>
              <w:t>19/04/22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66E72B09" w14:textId="77777777" w:rsidR="009F64C7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9F64C7" w:rsidRPr="00B450C4" w14:paraId="738C9602" w14:textId="77777777" w:rsidTr="000B5F7A"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B63904A" w14:textId="77777777" w:rsidR="009F64C7" w:rsidRPr="00447C7A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>Sunita Sharma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55A314D0" w14:textId="77777777" w:rsidR="009F64C7" w:rsidRPr="009249BF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14:paraId="6C6256A9" w14:textId="77777777" w:rsidR="009F64C7" w:rsidRPr="00DC513F" w:rsidRDefault="009F64C7" w:rsidP="000B5F7A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0D3FD6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13A38F34" w14:textId="77777777" w:rsidR="009F64C7" w:rsidRPr="00813D40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sz w:val="20"/>
                <w:szCs w:val="20"/>
              </w:rPr>
            </w:pPr>
            <w:r w:rsidRPr="00813D40">
              <w:rPr>
                <w:b w:val="0"/>
                <w:sz w:val="20"/>
                <w:szCs w:val="20"/>
              </w:rPr>
              <w:t>Clinical Lead for Beyond Birth Living Library, an NHS online peer support programme for parents, developed as part of Health Foundation Innovating for Improvement program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04B97079" w14:textId="77777777" w:rsidR="009F64C7" w:rsidRPr="00813D40" w:rsidRDefault="009F64C7" w:rsidP="000B5F7A">
            <w:pPr>
              <w:pStyle w:val="Title"/>
              <w:spacing w:line="60" w:lineRule="atLeast"/>
              <w:rPr>
                <w:b w:val="0"/>
                <w:bCs w:val="0"/>
                <w:sz w:val="20"/>
                <w:szCs w:val="20"/>
              </w:rPr>
            </w:pPr>
            <w:r w:rsidRPr="00813D40">
              <w:rPr>
                <w:b w:val="0"/>
                <w:bCs w:val="0"/>
                <w:sz w:val="20"/>
                <w:szCs w:val="20"/>
              </w:rPr>
              <w:t xml:space="preserve">1st December </w:t>
            </w:r>
          </w:p>
          <w:p w14:paraId="591C765F" w14:textId="77777777" w:rsidR="009F64C7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13D40">
              <w:rPr>
                <w:b w:val="0"/>
                <w:bCs w:val="0"/>
                <w:sz w:val="20"/>
                <w:szCs w:val="20"/>
              </w:rPr>
              <w:t>2020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33F5FEFE" w14:textId="77777777" w:rsidR="009F64C7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01E6B">
              <w:rPr>
                <w:b w:val="0"/>
                <w:bCs w:val="0"/>
                <w:sz w:val="20"/>
                <w:szCs w:val="20"/>
              </w:rPr>
              <w:t>19/04/22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7F442000" w14:textId="77777777" w:rsidR="009F64C7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9F64C7" w:rsidRPr="00B450C4" w14:paraId="4A326A7F" w14:textId="77777777" w:rsidTr="000B5F7A"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363CE39" w14:textId="77777777" w:rsidR="009F64C7" w:rsidRPr="00447C7A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>Sunita Sharma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56EB5884" w14:textId="77777777" w:rsidR="009F64C7" w:rsidRPr="003B2105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1DAFAAE1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773B34EE" w14:textId="77777777" w:rsidR="009F64C7" w:rsidRPr="00B450C4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356A7B55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510A42DF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19/04/22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11B43A6F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9F64C7" w:rsidRPr="00B450C4" w14:paraId="791ACD71" w14:textId="77777777" w:rsidTr="000B5F7A"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0B2C707E" w14:textId="77777777" w:rsidR="009F64C7" w:rsidRPr="00447C7A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>Yana Richens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2E449E5" w14:textId="77777777" w:rsidR="009F64C7" w:rsidRPr="003B2105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4AF3B1E7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01FCD159" w14:textId="77777777" w:rsidR="009F64C7" w:rsidRPr="00B450C4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5AF8026C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7781C0D3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47CF5C75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F64C7" w:rsidRPr="00B450C4" w14:paraId="6C678480" w14:textId="77777777" w:rsidTr="000B5F7A">
        <w:tc>
          <w:tcPr>
            <w:tcW w:w="1971" w:type="dxa"/>
            <w:tcBorders>
              <w:bottom w:val="single" w:sz="4" w:space="0" w:color="auto"/>
            </w:tcBorders>
          </w:tcPr>
          <w:p w14:paraId="14485932" w14:textId="77777777" w:rsidR="009F64C7" w:rsidRPr="00447C7A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161968">
              <w:rPr>
                <w:rFonts w:cs="Arial"/>
                <w:b w:val="0"/>
                <w:color w:val="000000"/>
                <w:sz w:val="20"/>
                <w:szCs w:val="20"/>
              </w:rPr>
              <w:t>Yana Richens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3692916E" w14:textId="77777777" w:rsidR="009F64C7" w:rsidRPr="003B2105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2FE200A1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0C3EE7E6" w14:textId="77777777" w:rsidR="009F64C7" w:rsidRPr="00B450C4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64531A00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63195BB9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5EE0AD5C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F64C7" w:rsidRPr="00B450C4" w14:paraId="342E3053" w14:textId="77777777" w:rsidTr="000B5F7A">
        <w:tc>
          <w:tcPr>
            <w:tcW w:w="1971" w:type="dxa"/>
            <w:tcBorders>
              <w:bottom w:val="single" w:sz="4" w:space="0" w:color="auto"/>
            </w:tcBorders>
          </w:tcPr>
          <w:p w14:paraId="5A5319C9" w14:textId="77777777" w:rsidR="009F64C7" w:rsidRPr="00447C7A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161968">
              <w:rPr>
                <w:rFonts w:cs="Arial"/>
                <w:b w:val="0"/>
                <w:color w:val="000000"/>
                <w:sz w:val="20"/>
                <w:szCs w:val="20"/>
              </w:rPr>
              <w:t>Yana Richens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41111474" w14:textId="77777777" w:rsidR="009F64C7" w:rsidRPr="003B2105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474A7737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0ECC40FD" w14:textId="77777777" w:rsidR="009F64C7" w:rsidRPr="00B450C4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4CE5F2BD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2C9E2BC8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4B025971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F64C7" w:rsidRPr="00B450C4" w14:paraId="5A3305FC" w14:textId="77777777" w:rsidTr="000B5F7A"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6B00A5AF" w14:textId="77777777" w:rsidR="009F64C7" w:rsidRPr="00447C7A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 xml:space="preserve">Anna Marsh 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12E119FF" w14:textId="77777777" w:rsidR="009F64C7" w:rsidRPr="00540C1F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60AF0302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3513467C" w14:textId="77777777" w:rsidR="009F64C7" w:rsidRPr="00B450C4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3F83C5F5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3D4E29B6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19/04/22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7AA2FF8F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9F64C7" w:rsidRPr="00B450C4" w14:paraId="670A95BB" w14:textId="77777777" w:rsidTr="000B5F7A">
        <w:tc>
          <w:tcPr>
            <w:tcW w:w="1971" w:type="dxa"/>
          </w:tcPr>
          <w:p w14:paraId="72798A42" w14:textId="77777777" w:rsidR="009F64C7" w:rsidRPr="00447C7A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7B5289">
              <w:rPr>
                <w:rFonts w:cs="Arial"/>
                <w:b w:val="0"/>
                <w:color w:val="000000"/>
                <w:sz w:val="20"/>
                <w:szCs w:val="20"/>
              </w:rPr>
              <w:t xml:space="preserve">Anna Marsh </w:t>
            </w:r>
          </w:p>
        </w:tc>
        <w:tc>
          <w:tcPr>
            <w:tcW w:w="1130" w:type="dxa"/>
          </w:tcPr>
          <w:p w14:paraId="3BB9ED87" w14:textId="77777777" w:rsidR="009F64C7" w:rsidRPr="00540C1F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vAlign w:val="center"/>
          </w:tcPr>
          <w:p w14:paraId="66DA2F14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5B4D06B4" w14:textId="77777777" w:rsidR="009F64C7" w:rsidRPr="00B450C4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35070B92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6" w:type="dxa"/>
          </w:tcPr>
          <w:p w14:paraId="6A53B442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19/04/22</w:t>
            </w:r>
          </w:p>
        </w:tc>
        <w:tc>
          <w:tcPr>
            <w:tcW w:w="1028" w:type="dxa"/>
            <w:vAlign w:val="center"/>
          </w:tcPr>
          <w:p w14:paraId="2837281D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9F64C7" w:rsidRPr="00B450C4" w14:paraId="3198DF08" w14:textId="77777777" w:rsidTr="000B5F7A">
        <w:tc>
          <w:tcPr>
            <w:tcW w:w="1971" w:type="dxa"/>
          </w:tcPr>
          <w:p w14:paraId="1C1F25CA" w14:textId="77777777" w:rsidR="009F64C7" w:rsidRPr="00447C7A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7B5289">
              <w:rPr>
                <w:rFonts w:cs="Arial"/>
                <w:b w:val="0"/>
                <w:color w:val="000000"/>
                <w:sz w:val="20"/>
                <w:szCs w:val="20"/>
              </w:rPr>
              <w:t xml:space="preserve">Anna Marsh </w:t>
            </w:r>
          </w:p>
        </w:tc>
        <w:tc>
          <w:tcPr>
            <w:tcW w:w="1130" w:type="dxa"/>
          </w:tcPr>
          <w:p w14:paraId="71F97DB6" w14:textId="77777777" w:rsidR="009F64C7" w:rsidRPr="00540C1F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vAlign w:val="center"/>
          </w:tcPr>
          <w:p w14:paraId="0B58AC53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63D7B3B5" w14:textId="77777777" w:rsidR="009F64C7" w:rsidRPr="00B450C4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65161280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6" w:type="dxa"/>
          </w:tcPr>
          <w:p w14:paraId="1AD099FC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19/04/22</w:t>
            </w:r>
          </w:p>
        </w:tc>
        <w:tc>
          <w:tcPr>
            <w:tcW w:w="1028" w:type="dxa"/>
            <w:vAlign w:val="center"/>
          </w:tcPr>
          <w:p w14:paraId="4FB01816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9F64C7" w:rsidRPr="00B450C4" w14:paraId="0A383C05" w14:textId="77777777" w:rsidTr="000B5F7A">
        <w:tc>
          <w:tcPr>
            <w:tcW w:w="1971" w:type="dxa"/>
            <w:vAlign w:val="center"/>
          </w:tcPr>
          <w:p w14:paraId="50B103FB" w14:textId="77777777" w:rsidR="009F64C7" w:rsidRPr="00447C7A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>Lorna Adams</w:t>
            </w:r>
          </w:p>
        </w:tc>
        <w:tc>
          <w:tcPr>
            <w:tcW w:w="1130" w:type="dxa"/>
            <w:vAlign w:val="center"/>
          </w:tcPr>
          <w:p w14:paraId="31F2985D" w14:textId="77777777" w:rsidR="009F64C7" w:rsidRPr="00540C1F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vAlign w:val="center"/>
          </w:tcPr>
          <w:p w14:paraId="42CBFC01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268F9280" w14:textId="77777777" w:rsidR="009F64C7" w:rsidRPr="00B450C4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6CF3EDB2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6" w:type="dxa"/>
          </w:tcPr>
          <w:p w14:paraId="64F2C484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19/04/22</w:t>
            </w:r>
          </w:p>
        </w:tc>
        <w:tc>
          <w:tcPr>
            <w:tcW w:w="1028" w:type="dxa"/>
            <w:vAlign w:val="center"/>
          </w:tcPr>
          <w:p w14:paraId="5069E9B9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9F64C7" w:rsidRPr="00B450C4" w14:paraId="4617B742" w14:textId="77777777" w:rsidTr="000B5F7A">
        <w:tc>
          <w:tcPr>
            <w:tcW w:w="1971" w:type="dxa"/>
          </w:tcPr>
          <w:p w14:paraId="2A634F2E" w14:textId="77777777" w:rsidR="009F64C7" w:rsidRPr="00447C7A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152B13">
              <w:rPr>
                <w:rFonts w:cs="Arial"/>
                <w:b w:val="0"/>
                <w:color w:val="000000"/>
                <w:sz w:val="20"/>
                <w:szCs w:val="20"/>
              </w:rPr>
              <w:t>Lorna Adams</w:t>
            </w:r>
          </w:p>
        </w:tc>
        <w:tc>
          <w:tcPr>
            <w:tcW w:w="1130" w:type="dxa"/>
          </w:tcPr>
          <w:p w14:paraId="3EE15680" w14:textId="77777777" w:rsidR="009F64C7" w:rsidRPr="00540C1F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vAlign w:val="center"/>
          </w:tcPr>
          <w:p w14:paraId="65C04E94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1D937B0E" w14:textId="77777777" w:rsidR="009F64C7" w:rsidRPr="00B450C4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3DE48228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6" w:type="dxa"/>
          </w:tcPr>
          <w:p w14:paraId="0262099C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19/04/22</w:t>
            </w:r>
          </w:p>
        </w:tc>
        <w:tc>
          <w:tcPr>
            <w:tcW w:w="1028" w:type="dxa"/>
            <w:vAlign w:val="center"/>
          </w:tcPr>
          <w:p w14:paraId="06174752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9F64C7" w:rsidRPr="00B450C4" w14:paraId="717FF4CD" w14:textId="77777777" w:rsidTr="000B5F7A">
        <w:tc>
          <w:tcPr>
            <w:tcW w:w="1971" w:type="dxa"/>
          </w:tcPr>
          <w:p w14:paraId="16DE3EBA" w14:textId="77777777" w:rsidR="009F64C7" w:rsidRPr="00447C7A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152B13">
              <w:rPr>
                <w:rFonts w:cs="Arial"/>
                <w:b w:val="0"/>
                <w:color w:val="000000"/>
                <w:sz w:val="20"/>
                <w:szCs w:val="20"/>
              </w:rPr>
              <w:t>Lorna Adams</w:t>
            </w:r>
          </w:p>
        </w:tc>
        <w:tc>
          <w:tcPr>
            <w:tcW w:w="1130" w:type="dxa"/>
          </w:tcPr>
          <w:p w14:paraId="6719355E" w14:textId="77777777" w:rsidR="009F64C7" w:rsidRPr="00540C1F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vAlign w:val="center"/>
          </w:tcPr>
          <w:p w14:paraId="4D214225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0FF36DF8" w14:textId="77777777" w:rsidR="009F64C7" w:rsidRPr="00B450C4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08CE857C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6" w:type="dxa"/>
          </w:tcPr>
          <w:p w14:paraId="75E396F9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19/04/22</w:t>
            </w:r>
          </w:p>
        </w:tc>
        <w:tc>
          <w:tcPr>
            <w:tcW w:w="1028" w:type="dxa"/>
            <w:vAlign w:val="center"/>
          </w:tcPr>
          <w:p w14:paraId="3723BFC0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9F64C7" w:rsidRPr="00B450C4" w14:paraId="180AA2C8" w14:textId="77777777" w:rsidTr="000B5F7A">
        <w:tc>
          <w:tcPr>
            <w:tcW w:w="1971" w:type="dxa"/>
            <w:vAlign w:val="center"/>
          </w:tcPr>
          <w:p w14:paraId="54DF4453" w14:textId="77777777" w:rsidR="009F64C7" w:rsidRPr="00447C7A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>Maria Clark</w:t>
            </w:r>
          </w:p>
        </w:tc>
        <w:tc>
          <w:tcPr>
            <w:tcW w:w="1130" w:type="dxa"/>
            <w:vAlign w:val="center"/>
          </w:tcPr>
          <w:p w14:paraId="144CF4B4" w14:textId="77777777" w:rsidR="009F64C7" w:rsidRPr="00540C1F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vAlign w:val="center"/>
          </w:tcPr>
          <w:p w14:paraId="67545AFB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2A3334DD" w14:textId="77777777" w:rsidR="009F64C7" w:rsidRPr="00DD28D7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sz w:val="20"/>
                <w:szCs w:val="20"/>
              </w:rPr>
            </w:pPr>
            <w:r w:rsidRPr="00DD28D7">
              <w:rPr>
                <w:b w:val="0"/>
                <w:sz w:val="20"/>
                <w:szCs w:val="20"/>
              </w:rPr>
              <w:t>Member of BMA PLG (Patient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DD28D7">
              <w:rPr>
                <w:b w:val="0"/>
                <w:sz w:val="20"/>
                <w:szCs w:val="20"/>
              </w:rPr>
              <w:t xml:space="preserve">Liaison Group) Attendance fee </w:t>
            </w:r>
            <w:proofErr w:type="gramStart"/>
            <w:r w:rsidRPr="00DD28D7">
              <w:rPr>
                <w:b w:val="0"/>
                <w:sz w:val="20"/>
                <w:szCs w:val="20"/>
              </w:rPr>
              <w:t>paid</w:t>
            </w:r>
            <w:proofErr w:type="gramEnd"/>
            <w:r w:rsidRPr="00DD28D7">
              <w:rPr>
                <w:b w:val="0"/>
                <w:sz w:val="20"/>
                <w:szCs w:val="20"/>
              </w:rPr>
              <w:t xml:space="preserve"> </w:t>
            </w:r>
          </w:p>
          <w:p w14:paraId="097FC86C" w14:textId="77777777" w:rsidR="009F64C7" w:rsidRPr="00DD28D7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sz w:val="20"/>
                <w:szCs w:val="20"/>
              </w:rPr>
            </w:pPr>
            <w:r w:rsidRPr="00DD28D7">
              <w:rPr>
                <w:b w:val="0"/>
                <w:sz w:val="20"/>
                <w:szCs w:val="20"/>
              </w:rPr>
              <w:lastRenderedPageBreak/>
              <w:t>for £75 for meetings plus expenses. Large part of the role is voluntary and done from home.</w:t>
            </w:r>
          </w:p>
        </w:tc>
        <w:tc>
          <w:tcPr>
            <w:tcW w:w="1139" w:type="dxa"/>
            <w:vAlign w:val="center"/>
          </w:tcPr>
          <w:p w14:paraId="06388B50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66" w:type="dxa"/>
          </w:tcPr>
          <w:p w14:paraId="424538C1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16/04/2019</w:t>
            </w:r>
          </w:p>
        </w:tc>
        <w:tc>
          <w:tcPr>
            <w:tcW w:w="1028" w:type="dxa"/>
            <w:vAlign w:val="center"/>
          </w:tcPr>
          <w:p w14:paraId="749F22E5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9F64C7" w:rsidRPr="00B450C4" w14:paraId="019E8281" w14:textId="77777777" w:rsidTr="000B5F7A">
        <w:tc>
          <w:tcPr>
            <w:tcW w:w="1971" w:type="dxa"/>
            <w:vAlign w:val="center"/>
          </w:tcPr>
          <w:p w14:paraId="6B13823C" w14:textId="77777777" w:rsidR="009F64C7" w:rsidRPr="009F0906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>Maria Clark</w:t>
            </w:r>
          </w:p>
        </w:tc>
        <w:tc>
          <w:tcPr>
            <w:tcW w:w="1130" w:type="dxa"/>
            <w:vAlign w:val="center"/>
          </w:tcPr>
          <w:p w14:paraId="66781EBF" w14:textId="77777777" w:rsidR="009F64C7" w:rsidRPr="009249BF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</w:tcPr>
          <w:p w14:paraId="29407568" w14:textId="77777777" w:rsidR="009F64C7" w:rsidRPr="00DC513F" w:rsidRDefault="009F64C7" w:rsidP="000B5F7A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B17A16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28E4DF77" w14:textId="77777777" w:rsidR="009F64C7" w:rsidRPr="00DD28D7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sz w:val="20"/>
                <w:szCs w:val="20"/>
              </w:rPr>
            </w:pPr>
            <w:r w:rsidRPr="00DD28D7">
              <w:rPr>
                <w:b w:val="0"/>
                <w:sz w:val="20"/>
                <w:szCs w:val="20"/>
              </w:rPr>
              <w:t xml:space="preserve">Lay Examiner for RCOG. Volunteer payment of £125 per day is </w:t>
            </w:r>
            <w:proofErr w:type="gramStart"/>
            <w:r w:rsidRPr="00DD28D7">
              <w:rPr>
                <w:b w:val="0"/>
                <w:sz w:val="20"/>
                <w:szCs w:val="20"/>
              </w:rPr>
              <w:t>paid</w:t>
            </w:r>
            <w:proofErr w:type="gramEnd"/>
          </w:p>
          <w:p w14:paraId="6F5D930C" w14:textId="77777777" w:rsidR="009F64C7" w:rsidRPr="00DD28D7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DD28D7">
              <w:rPr>
                <w:b w:val="0"/>
                <w:sz w:val="20"/>
                <w:szCs w:val="20"/>
              </w:rPr>
              <w:t>plus</w:t>
            </w:r>
            <w:proofErr w:type="gramEnd"/>
            <w:r w:rsidRPr="00DD28D7">
              <w:rPr>
                <w:b w:val="0"/>
                <w:sz w:val="20"/>
                <w:szCs w:val="20"/>
              </w:rPr>
              <w:t xml:space="preserve"> usual expenses.</w:t>
            </w:r>
          </w:p>
        </w:tc>
        <w:tc>
          <w:tcPr>
            <w:tcW w:w="1139" w:type="dxa"/>
            <w:vAlign w:val="center"/>
          </w:tcPr>
          <w:p w14:paraId="73DF23C0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2016</w:t>
            </w:r>
          </w:p>
        </w:tc>
        <w:tc>
          <w:tcPr>
            <w:tcW w:w="1266" w:type="dxa"/>
          </w:tcPr>
          <w:p w14:paraId="526B6845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F09E2">
              <w:rPr>
                <w:b w:val="0"/>
                <w:bCs w:val="0"/>
                <w:sz w:val="20"/>
                <w:szCs w:val="20"/>
              </w:rPr>
              <w:t>16/04/2019</w:t>
            </w:r>
          </w:p>
        </w:tc>
        <w:tc>
          <w:tcPr>
            <w:tcW w:w="1028" w:type="dxa"/>
            <w:vAlign w:val="center"/>
          </w:tcPr>
          <w:p w14:paraId="7D8C1214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9F64C7" w:rsidRPr="00B450C4" w14:paraId="183402F8" w14:textId="77777777" w:rsidTr="000B5F7A">
        <w:tc>
          <w:tcPr>
            <w:tcW w:w="1971" w:type="dxa"/>
            <w:vAlign w:val="center"/>
          </w:tcPr>
          <w:p w14:paraId="39013E72" w14:textId="77777777" w:rsidR="009F64C7" w:rsidRPr="009F0906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>Maria Clark</w:t>
            </w:r>
          </w:p>
        </w:tc>
        <w:tc>
          <w:tcPr>
            <w:tcW w:w="1130" w:type="dxa"/>
            <w:vAlign w:val="center"/>
          </w:tcPr>
          <w:p w14:paraId="7FC55C00" w14:textId="77777777" w:rsidR="009F64C7" w:rsidRPr="009249BF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</w:tcPr>
          <w:p w14:paraId="51676755" w14:textId="77777777" w:rsidR="009F64C7" w:rsidRPr="00DC513F" w:rsidRDefault="009F64C7" w:rsidP="000B5F7A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B17A16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06F4011F" w14:textId="77777777" w:rsidR="009F64C7" w:rsidRPr="00DD28D7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sz w:val="20"/>
                <w:szCs w:val="20"/>
              </w:rPr>
            </w:pPr>
            <w:r w:rsidRPr="00DD28D7">
              <w:rPr>
                <w:b w:val="0"/>
                <w:sz w:val="20"/>
                <w:szCs w:val="20"/>
              </w:rPr>
              <w:t>Lay member on the steering group of a research project funded by NIHR on long term effects of children from antibiotics. INVOLVE allow for travel and time 2016 16/04/201 8 Ongoing Declare and participate. Interests Register Antenatal Care advisory committee 5 of 15 reimbursement for the 3 meetings that she will attend</w:t>
            </w:r>
          </w:p>
        </w:tc>
        <w:tc>
          <w:tcPr>
            <w:tcW w:w="1139" w:type="dxa"/>
            <w:vAlign w:val="center"/>
          </w:tcPr>
          <w:p w14:paraId="59DBC28D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2016</w:t>
            </w:r>
          </w:p>
        </w:tc>
        <w:tc>
          <w:tcPr>
            <w:tcW w:w="1266" w:type="dxa"/>
          </w:tcPr>
          <w:p w14:paraId="5EC36F37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F09E2">
              <w:rPr>
                <w:b w:val="0"/>
                <w:bCs w:val="0"/>
                <w:sz w:val="20"/>
                <w:szCs w:val="20"/>
              </w:rPr>
              <w:t>16/04/2019</w:t>
            </w:r>
          </w:p>
        </w:tc>
        <w:tc>
          <w:tcPr>
            <w:tcW w:w="1028" w:type="dxa"/>
            <w:vAlign w:val="center"/>
          </w:tcPr>
          <w:p w14:paraId="0A8E8293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9F64C7" w:rsidRPr="00B450C4" w14:paraId="42C75FEC" w14:textId="77777777" w:rsidTr="000B5F7A">
        <w:tc>
          <w:tcPr>
            <w:tcW w:w="1971" w:type="dxa"/>
            <w:vAlign w:val="center"/>
          </w:tcPr>
          <w:p w14:paraId="1E629519" w14:textId="77777777" w:rsidR="009F64C7" w:rsidRPr="009F0906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>Maria Clark</w:t>
            </w:r>
          </w:p>
        </w:tc>
        <w:tc>
          <w:tcPr>
            <w:tcW w:w="1130" w:type="dxa"/>
            <w:vAlign w:val="center"/>
          </w:tcPr>
          <w:p w14:paraId="46FEB1FB" w14:textId="77777777" w:rsidR="009F64C7" w:rsidRPr="009249BF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</w:tcPr>
          <w:p w14:paraId="33FEB21E" w14:textId="77777777" w:rsidR="009F64C7" w:rsidRPr="00DC513F" w:rsidRDefault="009F64C7" w:rsidP="000B5F7A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B17A16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4D03EAC3" w14:textId="77777777" w:rsidR="009F64C7" w:rsidRPr="00DD28D7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sz w:val="20"/>
                <w:szCs w:val="20"/>
              </w:rPr>
            </w:pPr>
            <w:r w:rsidRPr="00DD28D7">
              <w:rPr>
                <w:b w:val="0"/>
                <w:sz w:val="20"/>
                <w:szCs w:val="20"/>
              </w:rPr>
              <w:t>Lay and patient panel member RCS (FGDP). Voluntary role, expenses paid when required to travel to the College.</w:t>
            </w:r>
          </w:p>
        </w:tc>
        <w:tc>
          <w:tcPr>
            <w:tcW w:w="1139" w:type="dxa"/>
            <w:vAlign w:val="center"/>
          </w:tcPr>
          <w:p w14:paraId="2A5207B8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2016</w:t>
            </w:r>
          </w:p>
        </w:tc>
        <w:tc>
          <w:tcPr>
            <w:tcW w:w="1266" w:type="dxa"/>
          </w:tcPr>
          <w:p w14:paraId="27FEDF42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F09E2">
              <w:rPr>
                <w:b w:val="0"/>
                <w:bCs w:val="0"/>
                <w:sz w:val="20"/>
                <w:szCs w:val="20"/>
              </w:rPr>
              <w:t>16/04/2019</w:t>
            </w:r>
          </w:p>
        </w:tc>
        <w:tc>
          <w:tcPr>
            <w:tcW w:w="1028" w:type="dxa"/>
            <w:vAlign w:val="center"/>
          </w:tcPr>
          <w:p w14:paraId="77C7B067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9F64C7" w:rsidRPr="00B450C4" w14:paraId="62B2D959" w14:textId="77777777" w:rsidTr="000B5F7A">
        <w:tc>
          <w:tcPr>
            <w:tcW w:w="1971" w:type="dxa"/>
          </w:tcPr>
          <w:p w14:paraId="75B7A7FD" w14:textId="77777777" w:rsidR="009F64C7" w:rsidRPr="00447C7A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F0906">
              <w:rPr>
                <w:rFonts w:cs="Arial"/>
                <w:b w:val="0"/>
                <w:color w:val="000000"/>
                <w:sz w:val="20"/>
                <w:szCs w:val="20"/>
              </w:rPr>
              <w:t>Maria Clark</w:t>
            </w:r>
          </w:p>
        </w:tc>
        <w:tc>
          <w:tcPr>
            <w:tcW w:w="1130" w:type="dxa"/>
          </w:tcPr>
          <w:p w14:paraId="21B48B26" w14:textId="77777777" w:rsidR="009F64C7" w:rsidRPr="00540C1F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vAlign w:val="center"/>
          </w:tcPr>
          <w:p w14:paraId="264AFC8F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25C7C5EE" w14:textId="77777777" w:rsidR="009F64C7" w:rsidRPr="00DD28D7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sz w:val="20"/>
                <w:szCs w:val="20"/>
              </w:rPr>
            </w:pPr>
            <w:r w:rsidRPr="00DD28D7">
              <w:rPr>
                <w:b w:val="0"/>
                <w:sz w:val="20"/>
                <w:szCs w:val="20"/>
              </w:rPr>
              <w:t>Patient Champion at Oak Hill Medical Practice</w:t>
            </w:r>
          </w:p>
        </w:tc>
        <w:tc>
          <w:tcPr>
            <w:tcW w:w="1139" w:type="dxa"/>
            <w:vAlign w:val="center"/>
          </w:tcPr>
          <w:p w14:paraId="7C00F5FA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2018</w:t>
            </w:r>
          </w:p>
        </w:tc>
        <w:tc>
          <w:tcPr>
            <w:tcW w:w="1266" w:type="dxa"/>
          </w:tcPr>
          <w:p w14:paraId="4BE972B4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F09E2">
              <w:rPr>
                <w:b w:val="0"/>
                <w:bCs w:val="0"/>
                <w:sz w:val="20"/>
                <w:szCs w:val="20"/>
              </w:rPr>
              <w:t>16/04/2019</w:t>
            </w:r>
          </w:p>
        </w:tc>
        <w:tc>
          <w:tcPr>
            <w:tcW w:w="1028" w:type="dxa"/>
            <w:vAlign w:val="center"/>
          </w:tcPr>
          <w:p w14:paraId="55E23908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9F64C7" w:rsidRPr="00B450C4" w14:paraId="3D87CE25" w14:textId="77777777" w:rsidTr="000B5F7A">
        <w:tc>
          <w:tcPr>
            <w:tcW w:w="1971" w:type="dxa"/>
          </w:tcPr>
          <w:p w14:paraId="02490553" w14:textId="77777777" w:rsidR="009F64C7" w:rsidRPr="009F0906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F0906">
              <w:rPr>
                <w:rFonts w:cs="Arial"/>
                <w:b w:val="0"/>
                <w:color w:val="000000"/>
                <w:sz w:val="20"/>
                <w:szCs w:val="20"/>
              </w:rPr>
              <w:t>Maria Clark</w:t>
            </w:r>
          </w:p>
        </w:tc>
        <w:tc>
          <w:tcPr>
            <w:tcW w:w="1130" w:type="dxa"/>
          </w:tcPr>
          <w:p w14:paraId="465DFA66" w14:textId="77777777" w:rsidR="009F64C7" w:rsidRPr="009249BF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vAlign w:val="center"/>
          </w:tcPr>
          <w:p w14:paraId="1E5BEC35" w14:textId="77777777" w:rsidR="009F64C7" w:rsidRPr="00DC513F" w:rsidRDefault="009F64C7" w:rsidP="000B5F7A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47816CDE" w14:textId="77777777" w:rsidR="009F64C7" w:rsidRPr="00DD28D7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sz w:val="20"/>
                <w:szCs w:val="20"/>
              </w:rPr>
            </w:pPr>
            <w:r w:rsidRPr="00DD28D7">
              <w:rPr>
                <w:b w:val="0"/>
                <w:sz w:val="20"/>
                <w:szCs w:val="20"/>
              </w:rPr>
              <w:t xml:space="preserve">RCOG Women’s Involvement Panel Member. Online </w:t>
            </w:r>
            <w:proofErr w:type="spellStart"/>
            <w:r w:rsidRPr="00DD28D7">
              <w:rPr>
                <w:b w:val="0"/>
                <w:sz w:val="20"/>
                <w:szCs w:val="20"/>
              </w:rPr>
              <w:t>facebook</w:t>
            </w:r>
            <w:proofErr w:type="spellEnd"/>
            <w:r w:rsidRPr="00DD28D7">
              <w:rPr>
                <w:b w:val="0"/>
                <w:sz w:val="20"/>
                <w:szCs w:val="20"/>
              </w:rPr>
              <w:t xml:space="preserve"> group</w:t>
            </w:r>
          </w:p>
        </w:tc>
        <w:tc>
          <w:tcPr>
            <w:tcW w:w="1139" w:type="dxa"/>
            <w:vAlign w:val="center"/>
          </w:tcPr>
          <w:p w14:paraId="4B3A62A7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2018</w:t>
            </w:r>
          </w:p>
        </w:tc>
        <w:tc>
          <w:tcPr>
            <w:tcW w:w="1266" w:type="dxa"/>
          </w:tcPr>
          <w:p w14:paraId="19E790FD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F09E2">
              <w:rPr>
                <w:b w:val="0"/>
                <w:bCs w:val="0"/>
                <w:sz w:val="20"/>
                <w:szCs w:val="20"/>
              </w:rPr>
              <w:t>16/04/2019</w:t>
            </w:r>
          </w:p>
        </w:tc>
        <w:tc>
          <w:tcPr>
            <w:tcW w:w="1028" w:type="dxa"/>
            <w:vAlign w:val="center"/>
          </w:tcPr>
          <w:p w14:paraId="63B1F819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9F64C7" w:rsidRPr="00B450C4" w14:paraId="61CDFCAE" w14:textId="77777777" w:rsidTr="000B5F7A">
        <w:tc>
          <w:tcPr>
            <w:tcW w:w="1971" w:type="dxa"/>
          </w:tcPr>
          <w:p w14:paraId="1DFC2CF9" w14:textId="77777777" w:rsidR="009F64C7" w:rsidRPr="009F0906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F0906">
              <w:rPr>
                <w:rFonts w:cs="Arial"/>
                <w:b w:val="0"/>
                <w:color w:val="000000"/>
                <w:sz w:val="20"/>
                <w:szCs w:val="20"/>
              </w:rPr>
              <w:t>Maria Clark</w:t>
            </w:r>
          </w:p>
        </w:tc>
        <w:tc>
          <w:tcPr>
            <w:tcW w:w="1130" w:type="dxa"/>
          </w:tcPr>
          <w:p w14:paraId="6E560387" w14:textId="77777777" w:rsidR="009F64C7" w:rsidRPr="009249BF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vAlign w:val="center"/>
          </w:tcPr>
          <w:p w14:paraId="74D23F49" w14:textId="77777777" w:rsidR="009F64C7" w:rsidRPr="00DC513F" w:rsidRDefault="009F64C7" w:rsidP="000B5F7A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40D2CD6E" w14:textId="77777777" w:rsidR="009F64C7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080B84">
              <w:rPr>
                <w:b w:val="0"/>
                <w:bCs w:val="0"/>
                <w:sz w:val="20"/>
                <w:szCs w:val="20"/>
              </w:rPr>
              <w:t>Patient Safety Partner at NHSE</w:t>
            </w:r>
          </w:p>
        </w:tc>
        <w:tc>
          <w:tcPr>
            <w:tcW w:w="1139" w:type="dxa"/>
            <w:vAlign w:val="center"/>
          </w:tcPr>
          <w:p w14:paraId="721FBCD0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69B7F2F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27/5/22</w:t>
            </w:r>
          </w:p>
        </w:tc>
        <w:tc>
          <w:tcPr>
            <w:tcW w:w="1028" w:type="dxa"/>
            <w:vAlign w:val="center"/>
          </w:tcPr>
          <w:p w14:paraId="566AFF38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F64C7" w:rsidRPr="00B450C4" w14:paraId="7C4FE4AC" w14:textId="77777777" w:rsidTr="000B5F7A">
        <w:tc>
          <w:tcPr>
            <w:tcW w:w="1971" w:type="dxa"/>
          </w:tcPr>
          <w:p w14:paraId="36638A49" w14:textId="77777777" w:rsidR="009F64C7" w:rsidRPr="00447C7A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F0906">
              <w:rPr>
                <w:rFonts w:cs="Arial"/>
                <w:b w:val="0"/>
                <w:color w:val="000000"/>
                <w:sz w:val="20"/>
                <w:szCs w:val="20"/>
              </w:rPr>
              <w:t>Maria Clark</w:t>
            </w:r>
          </w:p>
        </w:tc>
        <w:tc>
          <w:tcPr>
            <w:tcW w:w="1130" w:type="dxa"/>
          </w:tcPr>
          <w:p w14:paraId="23BCDBA7" w14:textId="77777777" w:rsidR="009F64C7" w:rsidRPr="00540C1F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vAlign w:val="center"/>
          </w:tcPr>
          <w:p w14:paraId="1F4353F0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74F7CF7D" w14:textId="77777777" w:rsidR="009F64C7" w:rsidRPr="00B450C4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61DFDC2E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40EAE98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224CEDEA" w14:textId="77777777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F64C7" w:rsidRPr="00B450C4" w14:paraId="29830B0C" w14:textId="77777777" w:rsidTr="000B5F7A">
        <w:tc>
          <w:tcPr>
            <w:tcW w:w="1971" w:type="dxa"/>
            <w:vAlign w:val="center"/>
          </w:tcPr>
          <w:p w14:paraId="2004A34E" w14:textId="211771F8" w:rsidR="009F64C7" w:rsidRPr="00447C7A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6CF9B4E2" w14:textId="10DD9E88" w:rsidR="009F64C7" w:rsidRPr="00540C1F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14:paraId="429D423B" w14:textId="09A4C31B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285" w:type="dxa"/>
            <w:vAlign w:val="center"/>
          </w:tcPr>
          <w:p w14:paraId="26029C4A" w14:textId="4D85308F" w:rsidR="009F64C7" w:rsidRPr="00B450C4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4D3287F7" w14:textId="465888CE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696FAB4" w14:textId="3927C90B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091C9B6B" w14:textId="698547FE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F64C7" w:rsidRPr="00B450C4" w14:paraId="75D1B868" w14:textId="77777777" w:rsidTr="000B5F7A">
        <w:tc>
          <w:tcPr>
            <w:tcW w:w="1971" w:type="dxa"/>
          </w:tcPr>
          <w:p w14:paraId="234BA786" w14:textId="11CBEE60" w:rsidR="009F64C7" w:rsidRPr="00447C7A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8668331" w14:textId="2200BFD4" w:rsidR="009F64C7" w:rsidRPr="00540C1F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14:paraId="7FC3BB86" w14:textId="7E6C763B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285" w:type="dxa"/>
            <w:vAlign w:val="center"/>
          </w:tcPr>
          <w:p w14:paraId="12FE03E3" w14:textId="7F6C725E" w:rsidR="009F64C7" w:rsidRPr="00B450C4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35E7C6D9" w14:textId="2B6FE9E3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7C45331" w14:textId="7CDFA954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61B848E7" w14:textId="1B7BF12A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F64C7" w:rsidRPr="00B450C4" w14:paraId="38960113" w14:textId="77777777" w:rsidTr="000B5F7A">
        <w:tc>
          <w:tcPr>
            <w:tcW w:w="1971" w:type="dxa"/>
          </w:tcPr>
          <w:p w14:paraId="099C5C9B" w14:textId="0C45C1AA" w:rsidR="009F64C7" w:rsidRPr="00447C7A" w:rsidRDefault="009F64C7" w:rsidP="000B5F7A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E994C4C" w14:textId="23F5157A" w:rsidR="009F64C7" w:rsidRPr="00540C1F" w:rsidRDefault="009F64C7" w:rsidP="000B5F7A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14:paraId="6A10DCF8" w14:textId="7E948D13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285" w:type="dxa"/>
            <w:vAlign w:val="center"/>
          </w:tcPr>
          <w:p w14:paraId="23F9FC5F" w14:textId="3226338E" w:rsidR="009F64C7" w:rsidRPr="00B450C4" w:rsidRDefault="009F64C7" w:rsidP="000B5F7A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4853A007" w14:textId="029BE82A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B2F0C60" w14:textId="16422541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66FAA4ED" w14:textId="5784A1DB" w:rsidR="009F64C7" w:rsidRPr="00B450C4" w:rsidRDefault="009F64C7" w:rsidP="000B5F7A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1CD34D9A" w14:textId="77777777" w:rsidR="006C2D30" w:rsidRPr="00812600" w:rsidRDefault="006C2D30" w:rsidP="001946BB">
      <w:pPr>
        <w:pStyle w:val="Paragraphnonumbers"/>
        <w:spacing w:before="240"/>
        <w:ind w:left="1435" w:hanging="1860"/>
        <w:rPr>
          <w:b/>
          <w:sz w:val="22"/>
          <w:szCs w:val="22"/>
        </w:rPr>
      </w:pPr>
    </w:p>
    <w:sectPr w:rsidR="006C2D30" w:rsidRPr="00812600" w:rsidSect="00B450C4">
      <w:headerReference w:type="default" r:id="rId8"/>
      <w:footerReference w:type="default" r:id="rId9"/>
      <w:pgSz w:w="16838" w:h="11906" w:orient="landscape"/>
      <w:pgMar w:top="1077" w:right="1077" w:bottom="1077" w:left="107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8137" w14:textId="77777777" w:rsidR="006418E5" w:rsidRDefault="006418E5" w:rsidP="00446BEE">
      <w:r>
        <w:separator/>
      </w:r>
    </w:p>
  </w:endnote>
  <w:endnote w:type="continuationSeparator" w:id="0">
    <w:p w14:paraId="40832A06" w14:textId="77777777" w:rsidR="006418E5" w:rsidRDefault="006418E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78C0" w14:textId="4F0D7D1A" w:rsidR="006418E5" w:rsidRDefault="006418E5" w:rsidP="00B450C4">
    <w:pPr>
      <w:pStyle w:val="Footer"/>
    </w:pPr>
    <w:r>
      <w:t>Interests register NICE quality standards advisory committee 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FE62" w14:textId="77777777" w:rsidR="006418E5" w:rsidRDefault="006418E5" w:rsidP="00446BEE">
      <w:r>
        <w:separator/>
      </w:r>
    </w:p>
  </w:footnote>
  <w:footnote w:type="continuationSeparator" w:id="0">
    <w:p w14:paraId="7FD77D8C" w14:textId="77777777" w:rsidR="006418E5" w:rsidRDefault="006418E5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F71F" w14:textId="6864359F" w:rsidR="006418E5" w:rsidRPr="00812600" w:rsidRDefault="006418E5" w:rsidP="00812600">
    <w:pPr>
      <w:pStyle w:val="Paragraphnonumbers"/>
      <w:spacing w:after="120"/>
      <w:jc w:val="center"/>
      <w:rPr>
        <w:b/>
        <w:sz w:val="26"/>
        <w:szCs w:val="26"/>
      </w:rPr>
    </w:pPr>
    <w:r w:rsidRPr="00812600">
      <w:rPr>
        <w:b/>
        <w:sz w:val="26"/>
        <w:szCs w:val="26"/>
      </w:rPr>
      <w:t>National Institute for Health and Care Excellence - Interests Register – Quality Standards Advisory Committee 3</w:t>
    </w:r>
  </w:p>
  <w:p w14:paraId="58941D12" w14:textId="05142A64" w:rsidR="006418E5" w:rsidRDefault="006418E5" w:rsidP="00812600">
    <w:pPr>
      <w:pStyle w:val="Header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70B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7B09A7"/>
    <w:multiLevelType w:val="multilevel"/>
    <w:tmpl w:val="AA64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B97F64"/>
    <w:multiLevelType w:val="hybridMultilevel"/>
    <w:tmpl w:val="508C6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0439D"/>
    <w:multiLevelType w:val="hybridMultilevel"/>
    <w:tmpl w:val="271E06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6F51"/>
    <w:multiLevelType w:val="multilevel"/>
    <w:tmpl w:val="AA64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352166">
    <w:abstractNumId w:val="15"/>
  </w:num>
  <w:num w:numId="2" w16cid:durableId="769350049">
    <w:abstractNumId w:val="18"/>
  </w:num>
  <w:num w:numId="3" w16cid:durableId="1875802613">
    <w:abstractNumId w:val="18"/>
    <w:lvlOverride w:ilvl="0">
      <w:startOverride w:val="1"/>
    </w:lvlOverride>
  </w:num>
  <w:num w:numId="4" w16cid:durableId="1372656983">
    <w:abstractNumId w:val="18"/>
    <w:lvlOverride w:ilvl="0">
      <w:startOverride w:val="1"/>
    </w:lvlOverride>
  </w:num>
  <w:num w:numId="5" w16cid:durableId="1172572061">
    <w:abstractNumId w:val="18"/>
    <w:lvlOverride w:ilvl="0">
      <w:startOverride w:val="1"/>
    </w:lvlOverride>
  </w:num>
  <w:num w:numId="6" w16cid:durableId="388263104">
    <w:abstractNumId w:val="18"/>
    <w:lvlOverride w:ilvl="0">
      <w:startOverride w:val="1"/>
    </w:lvlOverride>
  </w:num>
  <w:num w:numId="7" w16cid:durableId="1110003946">
    <w:abstractNumId w:val="18"/>
    <w:lvlOverride w:ilvl="0">
      <w:startOverride w:val="1"/>
    </w:lvlOverride>
  </w:num>
  <w:num w:numId="8" w16cid:durableId="504706021">
    <w:abstractNumId w:val="9"/>
  </w:num>
  <w:num w:numId="9" w16cid:durableId="444884010">
    <w:abstractNumId w:val="7"/>
  </w:num>
  <w:num w:numId="10" w16cid:durableId="288556705">
    <w:abstractNumId w:val="6"/>
  </w:num>
  <w:num w:numId="11" w16cid:durableId="1892689493">
    <w:abstractNumId w:val="5"/>
  </w:num>
  <w:num w:numId="12" w16cid:durableId="1294093759">
    <w:abstractNumId w:val="4"/>
  </w:num>
  <w:num w:numId="13" w16cid:durableId="1606693557">
    <w:abstractNumId w:val="8"/>
  </w:num>
  <w:num w:numId="14" w16cid:durableId="29914424">
    <w:abstractNumId w:val="3"/>
  </w:num>
  <w:num w:numId="15" w16cid:durableId="322441784">
    <w:abstractNumId w:val="2"/>
  </w:num>
  <w:num w:numId="16" w16cid:durableId="1570534401">
    <w:abstractNumId w:val="1"/>
  </w:num>
  <w:num w:numId="17" w16cid:durableId="5178250">
    <w:abstractNumId w:val="0"/>
  </w:num>
  <w:num w:numId="18" w16cid:durableId="2062053953">
    <w:abstractNumId w:val="11"/>
  </w:num>
  <w:num w:numId="19" w16cid:durableId="1317227412">
    <w:abstractNumId w:val="11"/>
    <w:lvlOverride w:ilvl="0">
      <w:startOverride w:val="1"/>
    </w:lvlOverride>
  </w:num>
  <w:num w:numId="20" w16cid:durableId="17898194">
    <w:abstractNumId w:val="10"/>
  </w:num>
  <w:num w:numId="21" w16cid:durableId="560945364">
    <w:abstractNumId w:val="16"/>
  </w:num>
  <w:num w:numId="22" w16cid:durableId="1834956022">
    <w:abstractNumId w:val="12"/>
  </w:num>
  <w:num w:numId="23" w16cid:durableId="1304046861">
    <w:abstractNumId w:val="14"/>
  </w:num>
  <w:num w:numId="24" w16cid:durableId="4387958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2778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373B2"/>
    <w:rsid w:val="000472DC"/>
    <w:rsid w:val="00055991"/>
    <w:rsid w:val="00070065"/>
    <w:rsid w:val="00072C88"/>
    <w:rsid w:val="00073899"/>
    <w:rsid w:val="0007517A"/>
    <w:rsid w:val="000865AD"/>
    <w:rsid w:val="00092B5E"/>
    <w:rsid w:val="000A4FEE"/>
    <w:rsid w:val="000A7046"/>
    <w:rsid w:val="000B5939"/>
    <w:rsid w:val="000B59E8"/>
    <w:rsid w:val="000E07BD"/>
    <w:rsid w:val="000E24AA"/>
    <w:rsid w:val="000E3C69"/>
    <w:rsid w:val="001061AB"/>
    <w:rsid w:val="00111CCE"/>
    <w:rsid w:val="001134E7"/>
    <w:rsid w:val="00140528"/>
    <w:rsid w:val="0014076C"/>
    <w:rsid w:val="00146A49"/>
    <w:rsid w:val="0017149E"/>
    <w:rsid w:val="001714BD"/>
    <w:rsid w:val="0017169E"/>
    <w:rsid w:val="0017183A"/>
    <w:rsid w:val="001811A9"/>
    <w:rsid w:val="00181A4A"/>
    <w:rsid w:val="00185243"/>
    <w:rsid w:val="001946BB"/>
    <w:rsid w:val="0019492D"/>
    <w:rsid w:val="001978C7"/>
    <w:rsid w:val="001B0EE9"/>
    <w:rsid w:val="001B2241"/>
    <w:rsid w:val="001B441B"/>
    <w:rsid w:val="001B65B3"/>
    <w:rsid w:val="001E5C11"/>
    <w:rsid w:val="001E6EAF"/>
    <w:rsid w:val="001F4459"/>
    <w:rsid w:val="002029A6"/>
    <w:rsid w:val="0021684C"/>
    <w:rsid w:val="00221049"/>
    <w:rsid w:val="0022538A"/>
    <w:rsid w:val="00234902"/>
    <w:rsid w:val="0023554F"/>
    <w:rsid w:val="002408EA"/>
    <w:rsid w:val="00274C5C"/>
    <w:rsid w:val="002819D7"/>
    <w:rsid w:val="0028430C"/>
    <w:rsid w:val="002A5B6D"/>
    <w:rsid w:val="002B0180"/>
    <w:rsid w:val="002C1A7E"/>
    <w:rsid w:val="002C3B20"/>
    <w:rsid w:val="002D3376"/>
    <w:rsid w:val="002E0341"/>
    <w:rsid w:val="002E14F1"/>
    <w:rsid w:val="002F21B4"/>
    <w:rsid w:val="002F5984"/>
    <w:rsid w:val="00311ED0"/>
    <w:rsid w:val="00314316"/>
    <w:rsid w:val="00320058"/>
    <w:rsid w:val="003648C5"/>
    <w:rsid w:val="003722FA"/>
    <w:rsid w:val="00382C98"/>
    <w:rsid w:val="003A35DC"/>
    <w:rsid w:val="003C7AAF"/>
    <w:rsid w:val="00400F1D"/>
    <w:rsid w:val="00402997"/>
    <w:rsid w:val="00404F27"/>
    <w:rsid w:val="004075B6"/>
    <w:rsid w:val="004166B0"/>
    <w:rsid w:val="00420952"/>
    <w:rsid w:val="004327C3"/>
    <w:rsid w:val="00433EFF"/>
    <w:rsid w:val="00434359"/>
    <w:rsid w:val="00443081"/>
    <w:rsid w:val="00446BEE"/>
    <w:rsid w:val="00486D63"/>
    <w:rsid w:val="004C1647"/>
    <w:rsid w:val="004C44F1"/>
    <w:rsid w:val="005025A1"/>
    <w:rsid w:val="00506D5B"/>
    <w:rsid w:val="005144D2"/>
    <w:rsid w:val="005407C2"/>
    <w:rsid w:val="00551023"/>
    <w:rsid w:val="00565A02"/>
    <w:rsid w:val="005719CC"/>
    <w:rsid w:val="00583808"/>
    <w:rsid w:val="00597F9C"/>
    <w:rsid w:val="005B4EF4"/>
    <w:rsid w:val="005C65F7"/>
    <w:rsid w:val="005C6A26"/>
    <w:rsid w:val="005E0804"/>
    <w:rsid w:val="005E4D13"/>
    <w:rsid w:val="00602015"/>
    <w:rsid w:val="006418E5"/>
    <w:rsid w:val="006662E1"/>
    <w:rsid w:val="0068682E"/>
    <w:rsid w:val="006921E1"/>
    <w:rsid w:val="006B0318"/>
    <w:rsid w:val="006B163E"/>
    <w:rsid w:val="006C2D30"/>
    <w:rsid w:val="006C5DB6"/>
    <w:rsid w:val="006C7078"/>
    <w:rsid w:val="006F4B25"/>
    <w:rsid w:val="006F6496"/>
    <w:rsid w:val="00705A21"/>
    <w:rsid w:val="00736348"/>
    <w:rsid w:val="00746276"/>
    <w:rsid w:val="00754F95"/>
    <w:rsid w:val="00760908"/>
    <w:rsid w:val="00763180"/>
    <w:rsid w:val="007633EA"/>
    <w:rsid w:val="0077327A"/>
    <w:rsid w:val="00784EF9"/>
    <w:rsid w:val="007B139C"/>
    <w:rsid w:val="007F238D"/>
    <w:rsid w:val="007F7240"/>
    <w:rsid w:val="00812600"/>
    <w:rsid w:val="00823938"/>
    <w:rsid w:val="00835117"/>
    <w:rsid w:val="00861B92"/>
    <w:rsid w:val="00861E5C"/>
    <w:rsid w:val="008655EC"/>
    <w:rsid w:val="00877C7C"/>
    <w:rsid w:val="008814FB"/>
    <w:rsid w:val="008B5215"/>
    <w:rsid w:val="008D28F0"/>
    <w:rsid w:val="008E2766"/>
    <w:rsid w:val="008E3A2D"/>
    <w:rsid w:val="008E54E1"/>
    <w:rsid w:val="008F5E30"/>
    <w:rsid w:val="008F7717"/>
    <w:rsid w:val="009010AE"/>
    <w:rsid w:val="00913112"/>
    <w:rsid w:val="00913137"/>
    <w:rsid w:val="009144D9"/>
    <w:rsid w:val="00914D7F"/>
    <w:rsid w:val="00920498"/>
    <w:rsid w:val="00947FAB"/>
    <w:rsid w:val="00957382"/>
    <w:rsid w:val="00980A80"/>
    <w:rsid w:val="00986BC6"/>
    <w:rsid w:val="0099550F"/>
    <w:rsid w:val="009B0D95"/>
    <w:rsid w:val="009B6152"/>
    <w:rsid w:val="009C1F2B"/>
    <w:rsid w:val="009E54A4"/>
    <w:rsid w:val="009E571A"/>
    <w:rsid w:val="009E58D6"/>
    <w:rsid w:val="009E680B"/>
    <w:rsid w:val="009F64C7"/>
    <w:rsid w:val="009F66BF"/>
    <w:rsid w:val="009F74FD"/>
    <w:rsid w:val="00A10C18"/>
    <w:rsid w:val="00A11B46"/>
    <w:rsid w:val="00A11D73"/>
    <w:rsid w:val="00A15A1F"/>
    <w:rsid w:val="00A17C4E"/>
    <w:rsid w:val="00A2001A"/>
    <w:rsid w:val="00A25D6F"/>
    <w:rsid w:val="00A26E3C"/>
    <w:rsid w:val="00A3020C"/>
    <w:rsid w:val="00A3325A"/>
    <w:rsid w:val="00A43013"/>
    <w:rsid w:val="00A473A8"/>
    <w:rsid w:val="00A5098D"/>
    <w:rsid w:val="00A50F6C"/>
    <w:rsid w:val="00A63677"/>
    <w:rsid w:val="00A71564"/>
    <w:rsid w:val="00A93F2D"/>
    <w:rsid w:val="00A97BAF"/>
    <w:rsid w:val="00AA4CA9"/>
    <w:rsid w:val="00AE3376"/>
    <w:rsid w:val="00AE6014"/>
    <w:rsid w:val="00AF108A"/>
    <w:rsid w:val="00B02E55"/>
    <w:rsid w:val="00B036C1"/>
    <w:rsid w:val="00B332D0"/>
    <w:rsid w:val="00B4222B"/>
    <w:rsid w:val="00B450C4"/>
    <w:rsid w:val="00B53886"/>
    <w:rsid w:val="00B5431F"/>
    <w:rsid w:val="00B61421"/>
    <w:rsid w:val="00B8792F"/>
    <w:rsid w:val="00BA27AD"/>
    <w:rsid w:val="00BB32E3"/>
    <w:rsid w:val="00BD7B3E"/>
    <w:rsid w:val="00BE04DD"/>
    <w:rsid w:val="00BF7FE0"/>
    <w:rsid w:val="00C10BDF"/>
    <w:rsid w:val="00C20DC9"/>
    <w:rsid w:val="00C21BF2"/>
    <w:rsid w:val="00C4118B"/>
    <w:rsid w:val="00C670BB"/>
    <w:rsid w:val="00C81104"/>
    <w:rsid w:val="00C8582C"/>
    <w:rsid w:val="00C87F8A"/>
    <w:rsid w:val="00C96411"/>
    <w:rsid w:val="00CB5671"/>
    <w:rsid w:val="00CE1E0E"/>
    <w:rsid w:val="00CF58B7"/>
    <w:rsid w:val="00D351C1"/>
    <w:rsid w:val="00D35EFB"/>
    <w:rsid w:val="00D44D27"/>
    <w:rsid w:val="00D504B3"/>
    <w:rsid w:val="00D607D5"/>
    <w:rsid w:val="00D70263"/>
    <w:rsid w:val="00D86BF0"/>
    <w:rsid w:val="00D9620E"/>
    <w:rsid w:val="00D97AA1"/>
    <w:rsid w:val="00DC513F"/>
    <w:rsid w:val="00DE2DF2"/>
    <w:rsid w:val="00E41B12"/>
    <w:rsid w:val="00E47E83"/>
    <w:rsid w:val="00E51920"/>
    <w:rsid w:val="00E64120"/>
    <w:rsid w:val="00E660A1"/>
    <w:rsid w:val="00E80C08"/>
    <w:rsid w:val="00E92B4B"/>
    <w:rsid w:val="00EA3CCF"/>
    <w:rsid w:val="00EB3CCD"/>
    <w:rsid w:val="00ED4339"/>
    <w:rsid w:val="00EE0959"/>
    <w:rsid w:val="00EE6AC0"/>
    <w:rsid w:val="00EE755A"/>
    <w:rsid w:val="00EF1B38"/>
    <w:rsid w:val="00F055F1"/>
    <w:rsid w:val="00F11CEF"/>
    <w:rsid w:val="00F1210F"/>
    <w:rsid w:val="00F314C0"/>
    <w:rsid w:val="00F54D35"/>
    <w:rsid w:val="00F56681"/>
    <w:rsid w:val="00F5782E"/>
    <w:rsid w:val="00F610AF"/>
    <w:rsid w:val="00F821F4"/>
    <w:rsid w:val="00FA2C5A"/>
    <w:rsid w:val="00FB66E5"/>
    <w:rsid w:val="00FC2D11"/>
    <w:rsid w:val="00FC6230"/>
    <w:rsid w:val="00FD0FA5"/>
    <w:rsid w:val="00FD744D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602251C9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11CE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2104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22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2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22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2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7103-C161-4E35-B800-E643B00A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3988</Words>
  <Characters>23959</Characters>
  <Application>Microsoft Office Word</Application>
  <DocSecurity>0</DocSecurity>
  <Lines>199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Jamie Jason</cp:lastModifiedBy>
  <cp:revision>8</cp:revision>
  <dcterms:created xsi:type="dcterms:W3CDTF">2022-09-29T10:38:00Z</dcterms:created>
  <dcterms:modified xsi:type="dcterms:W3CDTF">2023-01-18T12:55:00Z</dcterms:modified>
</cp:coreProperties>
</file>